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B2084D" w:rsidRPr="00B2084D" w:rsidTr="00B2084D">
        <w:tc>
          <w:tcPr>
            <w:tcW w:w="9361" w:type="dxa"/>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150" w:line="240" w:lineRule="auto"/>
              <w:jc w:val="center"/>
              <w:rPr>
                <w:rFonts w:ascii="Times New Roman" w:eastAsia="Times New Roman" w:hAnsi="Times New Roman" w:cs="Times New Roman"/>
                <w:sz w:val="24"/>
                <w:szCs w:val="24"/>
              </w:rPr>
            </w:pPr>
            <w:hyperlink r:id="rId9" w:history="1">
              <w:r w:rsidRPr="00B2084D">
                <w:rPr>
                  <w:rFonts w:ascii="Times New Roman" w:eastAsia="Times New Roman" w:hAnsi="Times New Roman" w:cs="Times New Roman"/>
                  <w:color w:val="004BC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zakon.rada.gov.ua/laws/show/z0441-21/conv" style="width:24pt;height:24pt" o:button="t"/>
                </w:pict>
              </w:r>
            </w:hyperlink>
            <w:bookmarkStart w:id="0" w:name="Text"/>
            <w:bookmarkStart w:id="1" w:name="n2"/>
            <w:bookmarkStart w:id="2" w:name="_GoBack"/>
            <w:bookmarkEnd w:id="0"/>
            <w:bookmarkEnd w:id="1"/>
            <w:bookmarkEnd w:id="2"/>
            <w:r w:rsidRPr="00B2084D">
              <w:rPr>
                <w:rFonts w:ascii="Times New Roman" w:eastAsia="Times New Roman" w:hAnsi="Times New Roman" w:cs="Times New Roman"/>
                <w:noProof/>
                <w:sz w:val="24"/>
                <w:szCs w:val="24"/>
              </w:rPr>
              <w:drawing>
                <wp:inline distT="0" distB="0" distL="0" distR="0" wp14:anchorId="247B1E64" wp14:editId="22499DE6">
                  <wp:extent cx="571500" cy="762000"/>
                  <wp:effectExtent l="1905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10"/>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2084D" w:rsidRPr="00B2084D" w:rsidTr="00B2084D">
        <w:tc>
          <w:tcPr>
            <w:tcW w:w="9361" w:type="dxa"/>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8"/>
              </w:rPr>
              <w:t>МІНІСТЕРСТВО ОСВІТИ І НАУКИ УКРАЇНИ</w:t>
            </w:r>
          </w:p>
        </w:tc>
      </w:tr>
      <w:tr w:rsidR="00B2084D" w:rsidRPr="00B2084D" w:rsidTr="00B2084D">
        <w:tc>
          <w:tcPr>
            <w:tcW w:w="9361" w:type="dxa"/>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15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32"/>
              </w:rPr>
              <w:t>НАКАЗ</w:t>
            </w:r>
          </w:p>
        </w:tc>
      </w:tr>
      <w:tr w:rsidR="00B2084D" w:rsidRPr="00B2084D" w:rsidTr="00B2084D">
        <w:tc>
          <w:tcPr>
            <w:tcW w:w="9361" w:type="dxa"/>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ind w:left="450" w:right="450"/>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08.02.2021  № 147</w:t>
            </w:r>
          </w:p>
        </w:tc>
      </w:tr>
      <w:tr w:rsidR="00B2084D" w:rsidRPr="00B2084D" w:rsidTr="00B2084D">
        <w:tc>
          <w:tcPr>
            <w:tcW w:w="5617" w:type="dxa"/>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3" w:name="n3"/>
            <w:bookmarkEnd w:id="3"/>
            <w:r w:rsidRPr="00B2084D">
              <w:rPr>
                <w:rFonts w:ascii="Times New Roman" w:eastAsia="Times New Roman" w:hAnsi="Times New Roman" w:cs="Times New Roman"/>
                <w:b/>
                <w:bCs/>
                <w:sz w:val="24"/>
                <w:szCs w:val="24"/>
              </w:rPr>
              <w:br/>
            </w:r>
          </w:p>
        </w:tc>
        <w:tc>
          <w:tcPr>
            <w:tcW w:w="3744" w:type="dxa"/>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Зареєстровано в Міністерстві</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юстиції України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05 квітня 2021 р.</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за № 441/36063</w:t>
            </w:r>
          </w:p>
        </w:tc>
      </w:tr>
    </w:tbl>
    <w:p w:rsidR="00B2084D" w:rsidRPr="00B2084D" w:rsidRDefault="00B2084D" w:rsidP="00B2084D">
      <w:pPr>
        <w:spacing w:before="300" w:after="450" w:line="240" w:lineRule="auto"/>
        <w:ind w:left="225" w:right="225"/>
        <w:jc w:val="center"/>
        <w:rPr>
          <w:rFonts w:ascii="Times New Roman" w:eastAsia="Times New Roman" w:hAnsi="Times New Roman" w:cs="Times New Roman"/>
          <w:sz w:val="24"/>
          <w:szCs w:val="24"/>
        </w:rPr>
      </w:pPr>
      <w:bookmarkStart w:id="4" w:name="n4"/>
      <w:bookmarkEnd w:id="4"/>
      <w:r w:rsidRPr="00B2084D">
        <w:rPr>
          <w:rFonts w:ascii="Times New Roman" w:eastAsia="Times New Roman" w:hAnsi="Times New Roman" w:cs="Times New Roman"/>
          <w:b/>
          <w:bCs/>
          <w:sz w:val="32"/>
        </w:rPr>
        <w:t>Про затвердження Правил проведення Всеукраїнського конкурсу-захисту науково-дослідницьких робіт учнів - членів Малої академії наук України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 w:name="n5"/>
      <w:bookmarkEnd w:id="5"/>
      <w:r w:rsidRPr="00B2084D">
        <w:rPr>
          <w:rFonts w:ascii="Times New Roman" w:eastAsia="Times New Roman" w:hAnsi="Times New Roman" w:cs="Times New Roman"/>
          <w:sz w:val="24"/>
          <w:szCs w:val="24"/>
        </w:rPr>
        <w:t>Відповідно до </w:t>
      </w:r>
      <w:hyperlink r:id="rId11" w:anchor="n77" w:tgtFrame="_blank" w:history="1">
        <w:r w:rsidRPr="00B2084D">
          <w:rPr>
            <w:rFonts w:ascii="Times New Roman" w:eastAsia="Times New Roman" w:hAnsi="Times New Roman" w:cs="Times New Roman"/>
            <w:color w:val="000099"/>
            <w:sz w:val="24"/>
            <w:szCs w:val="24"/>
            <w:u w:val="single"/>
          </w:rPr>
          <w:t>частини другої</w:t>
        </w:r>
      </w:hyperlink>
      <w:r w:rsidRPr="00B2084D">
        <w:rPr>
          <w:rFonts w:ascii="Times New Roman" w:eastAsia="Times New Roman" w:hAnsi="Times New Roman" w:cs="Times New Roman"/>
          <w:sz w:val="24"/>
          <w:szCs w:val="24"/>
        </w:rPr>
        <w:t> статті 9 Закону України «Про позашкільну освіту», </w:t>
      </w:r>
      <w:hyperlink r:id="rId12" w:anchor="n20" w:tgtFrame="_blank" w:history="1">
        <w:r w:rsidRPr="00B2084D">
          <w:rPr>
            <w:rFonts w:ascii="Times New Roman" w:eastAsia="Times New Roman" w:hAnsi="Times New Roman" w:cs="Times New Roman"/>
            <w:color w:val="000099"/>
            <w:sz w:val="24"/>
            <w:szCs w:val="24"/>
            <w:u w:val="single"/>
          </w:rPr>
          <w:t>підпункту 5 пункту 4</w:t>
        </w:r>
      </w:hyperlink>
      <w:r w:rsidRPr="00B2084D">
        <w:rPr>
          <w:rFonts w:ascii="Times New Roman" w:eastAsia="Times New Roman" w:hAnsi="Times New Roman" w:cs="Times New Roman"/>
          <w:sz w:val="24"/>
          <w:szCs w:val="24"/>
        </w:rPr>
        <w:t> Положення про Міністерство освіти і науки України, затвердженого постановою Кабінету Міністрів України від 16 жовтня 2014 року № 630, </w:t>
      </w:r>
      <w:hyperlink r:id="rId13" w:tgtFrame="_blank" w:history="1">
        <w:r w:rsidRPr="00B2084D">
          <w:rPr>
            <w:rFonts w:ascii="Times New Roman" w:eastAsia="Times New Roman" w:hAnsi="Times New Roman" w:cs="Times New Roman"/>
            <w:color w:val="000099"/>
            <w:sz w:val="24"/>
            <w:szCs w:val="24"/>
            <w:u w:val="single"/>
          </w:rPr>
          <w:t>пункту 2.1</w:t>
        </w:r>
      </w:hyperlink>
      <w:r w:rsidRPr="00B2084D">
        <w:rPr>
          <w:rFonts w:ascii="Times New Roman" w:eastAsia="Times New Roman" w:hAnsi="Times New Roman" w:cs="Times New Roman"/>
          <w:sz w:val="24"/>
          <w:szCs w:val="24"/>
        </w:rPr>
        <w:t> розділу II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України від 22 вересня 2011 року № 1099 (зі змінами), зареєстрованим у Міністерстві юстиції України 17 листопада 2011 року за № 1318/20056, та з метою популяризації наукової діяльності й розвитку наукового світогляду, пошуку і підтримки обдарованої учнівської молоді </w:t>
      </w:r>
      <w:r w:rsidRPr="00B2084D">
        <w:rPr>
          <w:rFonts w:ascii="Times New Roman" w:eastAsia="Times New Roman" w:hAnsi="Times New Roman" w:cs="Times New Roman"/>
          <w:b/>
          <w:bCs/>
          <w:spacing w:val="30"/>
          <w:sz w:val="24"/>
          <w:szCs w:val="24"/>
        </w:rPr>
        <w:t>НАКАЗУЮ: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 w:name="n6"/>
      <w:bookmarkEnd w:id="6"/>
      <w:r w:rsidRPr="00B2084D">
        <w:rPr>
          <w:rFonts w:ascii="Times New Roman" w:eastAsia="Times New Roman" w:hAnsi="Times New Roman" w:cs="Times New Roman"/>
          <w:sz w:val="24"/>
          <w:szCs w:val="24"/>
        </w:rPr>
        <w:t>1. Затвердити </w:t>
      </w:r>
      <w:hyperlink r:id="rId14" w:anchor="n15" w:history="1">
        <w:r w:rsidRPr="00B2084D">
          <w:rPr>
            <w:rFonts w:ascii="Times New Roman" w:eastAsia="Times New Roman" w:hAnsi="Times New Roman" w:cs="Times New Roman"/>
            <w:color w:val="006600"/>
            <w:sz w:val="24"/>
            <w:szCs w:val="24"/>
            <w:u w:val="single"/>
          </w:rPr>
          <w:t>Правила проведення Всеукраїнського конкурсу-захисту науково-дослідницьких робіт учнів - членів Малої академії наук України</w:t>
        </w:r>
      </w:hyperlink>
      <w:r w:rsidRPr="00B2084D">
        <w:rPr>
          <w:rFonts w:ascii="Times New Roman" w:eastAsia="Times New Roman" w:hAnsi="Times New Roman" w:cs="Times New Roman"/>
          <w:sz w:val="24"/>
          <w:szCs w:val="24"/>
        </w:rPr>
        <w:t>, що додаються.</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7" w:name="n7"/>
      <w:bookmarkEnd w:id="7"/>
      <w:r w:rsidRPr="00B2084D">
        <w:rPr>
          <w:rFonts w:ascii="Times New Roman" w:eastAsia="Times New Roman" w:hAnsi="Times New Roman" w:cs="Times New Roman"/>
          <w:sz w:val="24"/>
          <w:szCs w:val="24"/>
        </w:rPr>
        <w:t xml:space="preserve">2. </w:t>
      </w:r>
      <w:r w:rsidRPr="00B2084D">
        <w:rPr>
          <w:rFonts w:ascii="Times New Roman" w:eastAsia="Times New Roman" w:hAnsi="Times New Roman" w:cs="Times New Roman"/>
          <w:b/>
          <w:sz w:val="24"/>
          <w:szCs w:val="24"/>
        </w:rPr>
        <w:t>Визнати таким, що втратив чинність, </w:t>
      </w:r>
      <w:hyperlink r:id="rId15" w:tgtFrame="_blank" w:history="1">
        <w:r w:rsidRPr="00B2084D">
          <w:rPr>
            <w:rFonts w:ascii="Times New Roman" w:eastAsia="Times New Roman" w:hAnsi="Times New Roman" w:cs="Times New Roman"/>
            <w:b/>
            <w:color w:val="000099"/>
            <w:sz w:val="24"/>
            <w:szCs w:val="24"/>
            <w:u w:val="single"/>
          </w:rPr>
          <w:t>наказ Міністерства освіти і науки України від 06 квітня 2020 року № 481</w:t>
        </w:r>
      </w:hyperlink>
      <w:r w:rsidRPr="00B2084D">
        <w:rPr>
          <w:rFonts w:ascii="Times New Roman" w:eastAsia="Times New Roman" w:hAnsi="Times New Roman" w:cs="Times New Roman"/>
          <w:b/>
          <w:sz w:val="24"/>
          <w:szCs w:val="24"/>
        </w:rPr>
        <w:t> «Про затвердження Правил проведення III етапу Всеукраїнського конкурсу-захисту науково-дослідницьких робіт учнів - членів Малої академії наук України», зареєстрований у Міністерстві юстиції України 22 квітня 2020 року за № 372/34655.</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 w:name="n8"/>
      <w:bookmarkEnd w:id="8"/>
      <w:r w:rsidRPr="00B2084D">
        <w:rPr>
          <w:rFonts w:ascii="Times New Roman" w:eastAsia="Times New Roman" w:hAnsi="Times New Roman" w:cs="Times New Roman"/>
          <w:sz w:val="24"/>
          <w:szCs w:val="24"/>
        </w:rPr>
        <w:t>3. Директорату дошкільної, шкільної, позашкільної та інклюзивної освіти (Осмоловський А.) забезпечити в установленому порядку подання цього наказу на державну реєстрацію до Міністерства юстиції України.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 w:name="n9"/>
      <w:bookmarkEnd w:id="9"/>
      <w:r w:rsidRPr="00B2084D">
        <w:rPr>
          <w:rFonts w:ascii="Times New Roman" w:eastAsia="Times New Roman" w:hAnsi="Times New Roman" w:cs="Times New Roman"/>
          <w:sz w:val="24"/>
          <w:szCs w:val="24"/>
        </w:rPr>
        <w:t>4. Департаменту забезпечення документообігу, контролю та інформаційних технологій (Єрко І.) зробити відмітку у справах архіву.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 w:name="n10"/>
      <w:bookmarkEnd w:id="10"/>
      <w:r w:rsidRPr="00B2084D">
        <w:rPr>
          <w:rFonts w:ascii="Times New Roman" w:eastAsia="Times New Roman" w:hAnsi="Times New Roman" w:cs="Times New Roman"/>
          <w:sz w:val="24"/>
          <w:szCs w:val="24"/>
        </w:rPr>
        <w:t>5. Цей наказ набирає чинності з дня його офіційного опублікування.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 w:name="n11"/>
      <w:bookmarkEnd w:id="11"/>
      <w:r w:rsidRPr="00B2084D">
        <w:rPr>
          <w:rFonts w:ascii="Times New Roman" w:eastAsia="Times New Roman" w:hAnsi="Times New Roman" w:cs="Times New Roman"/>
          <w:sz w:val="24"/>
          <w:szCs w:val="24"/>
        </w:rPr>
        <w:t>6.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3932"/>
        <w:gridCol w:w="5429"/>
      </w:tblGrid>
      <w:tr w:rsidR="00B2084D" w:rsidRPr="00B2084D" w:rsidTr="0098502F">
        <w:tc>
          <w:tcPr>
            <w:tcW w:w="21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150" w:line="240" w:lineRule="auto"/>
              <w:jc w:val="center"/>
              <w:rPr>
                <w:rFonts w:ascii="Times New Roman" w:eastAsia="Times New Roman" w:hAnsi="Times New Roman" w:cs="Times New Roman"/>
                <w:sz w:val="24"/>
                <w:szCs w:val="24"/>
              </w:rPr>
            </w:pPr>
            <w:bookmarkStart w:id="12" w:name="n12"/>
            <w:bookmarkEnd w:id="12"/>
            <w:r w:rsidRPr="00B2084D">
              <w:rPr>
                <w:rFonts w:ascii="Times New Roman" w:eastAsia="Times New Roman" w:hAnsi="Times New Roman" w:cs="Times New Roman"/>
                <w:b/>
                <w:bCs/>
                <w:sz w:val="24"/>
                <w:szCs w:val="24"/>
              </w:rPr>
              <w:lastRenderedPageBreak/>
              <w:t>Міністр</w:t>
            </w:r>
          </w:p>
        </w:tc>
        <w:tc>
          <w:tcPr>
            <w:tcW w:w="35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0" w:line="240" w:lineRule="auto"/>
              <w:jc w:val="right"/>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С. Шкарлет</w:t>
            </w:r>
          </w:p>
        </w:tc>
      </w:tr>
    </w:tbl>
    <w:p w:rsidR="00B2084D" w:rsidRPr="00B2084D" w:rsidRDefault="00B2084D" w:rsidP="00B2084D">
      <w:pPr>
        <w:spacing w:after="0" w:line="240" w:lineRule="auto"/>
        <w:rPr>
          <w:rFonts w:ascii="Times New Roman" w:eastAsia="Times New Roman" w:hAnsi="Times New Roman" w:cs="Times New Roman"/>
          <w:sz w:val="24"/>
          <w:szCs w:val="24"/>
        </w:rPr>
      </w:pPr>
      <w:bookmarkStart w:id="13" w:name="n368"/>
      <w:bookmarkEnd w:id="13"/>
      <w:r w:rsidRPr="00B2084D">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B2084D" w:rsidRPr="00B2084D" w:rsidTr="0098502F">
        <w:tc>
          <w:tcPr>
            <w:tcW w:w="3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14" w:name="n13"/>
            <w:bookmarkEnd w:id="14"/>
            <w:r w:rsidRPr="00B2084D">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ЗАТВЕРДЖЕНО</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Наказ Міністерства</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освіти і науки України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08 лютого 2021 року № 147</w:t>
            </w:r>
          </w:p>
        </w:tc>
      </w:tr>
      <w:tr w:rsidR="00B2084D" w:rsidRPr="00B2084D" w:rsidTr="0098502F">
        <w:tc>
          <w:tcPr>
            <w:tcW w:w="3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15" w:name="n14"/>
            <w:bookmarkEnd w:id="15"/>
            <w:r w:rsidRPr="00B2084D">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Зареєстровано в Міністерстві</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юстиції України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05 квітня 2021 р.</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за № 441/36063</w:t>
            </w:r>
          </w:p>
        </w:tc>
      </w:tr>
    </w:tbl>
    <w:p w:rsidR="00B2084D" w:rsidRPr="00B2084D" w:rsidRDefault="00B2084D" w:rsidP="00B2084D">
      <w:pPr>
        <w:spacing w:before="300" w:after="450" w:line="240" w:lineRule="auto"/>
        <w:ind w:left="225" w:right="225"/>
        <w:jc w:val="center"/>
        <w:rPr>
          <w:rFonts w:ascii="Times New Roman" w:eastAsia="Times New Roman" w:hAnsi="Times New Roman" w:cs="Times New Roman"/>
          <w:sz w:val="24"/>
          <w:szCs w:val="24"/>
        </w:rPr>
      </w:pPr>
      <w:bookmarkStart w:id="16" w:name="n15"/>
      <w:bookmarkEnd w:id="16"/>
      <w:r w:rsidRPr="00B2084D">
        <w:rPr>
          <w:rFonts w:ascii="Times New Roman" w:eastAsia="Times New Roman" w:hAnsi="Times New Roman" w:cs="Times New Roman"/>
          <w:b/>
          <w:bCs/>
          <w:sz w:val="32"/>
        </w:rPr>
        <w:t>ПРАВИЛА</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32"/>
        </w:rPr>
        <w:t>проведення Всеукраїнського конкурсу-захисту науково-дослідницьких робіт учнів - членів Малої академії наук України</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7" w:name="n16"/>
      <w:bookmarkEnd w:id="17"/>
      <w:r w:rsidRPr="00B2084D">
        <w:rPr>
          <w:rFonts w:ascii="Times New Roman" w:eastAsia="Times New Roman" w:hAnsi="Times New Roman" w:cs="Times New Roman"/>
          <w:b/>
          <w:bCs/>
          <w:sz w:val="28"/>
        </w:rPr>
        <w:t>I. Загальні положення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 w:name="n17"/>
      <w:bookmarkEnd w:id="18"/>
      <w:r w:rsidRPr="00B2084D">
        <w:rPr>
          <w:rFonts w:ascii="Times New Roman" w:eastAsia="Times New Roman" w:hAnsi="Times New Roman" w:cs="Times New Roman"/>
          <w:sz w:val="24"/>
          <w:szCs w:val="24"/>
        </w:rPr>
        <w:t>1. Ці Правила визначають порядок проведення Всеукраїнського конкурсу-захисту науково-дослідницьких робіт учнів - членів Малої академії наук України (далі - Конкурс).</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 w:name="n18"/>
      <w:bookmarkEnd w:id="19"/>
      <w:r w:rsidRPr="00B2084D">
        <w:rPr>
          <w:rFonts w:ascii="Times New Roman" w:eastAsia="Times New Roman" w:hAnsi="Times New Roman" w:cs="Times New Roman"/>
          <w:sz w:val="24"/>
          <w:szCs w:val="24"/>
        </w:rPr>
        <w:t>2. У цих Правилах терміни вживаються в такому значенні: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0" w:name="n19"/>
      <w:bookmarkEnd w:id="20"/>
      <w:r w:rsidRPr="00B2084D">
        <w:rPr>
          <w:rFonts w:ascii="Times New Roman" w:eastAsia="Times New Roman" w:hAnsi="Times New Roman" w:cs="Times New Roman"/>
          <w:b/>
          <w:sz w:val="24"/>
          <w:szCs w:val="24"/>
        </w:rPr>
        <w:t xml:space="preserve">анотація </w:t>
      </w:r>
      <w:r w:rsidRPr="00B2084D">
        <w:rPr>
          <w:rFonts w:ascii="Times New Roman" w:eastAsia="Times New Roman" w:hAnsi="Times New Roman" w:cs="Times New Roman"/>
          <w:sz w:val="24"/>
          <w:szCs w:val="24"/>
        </w:rPr>
        <w:t>- узагальнений короткий виклад основного змісту дослідницької роботи, що дозволяє зрозуміти її суть і містить ключові слова;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 w:name="n20"/>
      <w:bookmarkEnd w:id="21"/>
      <w:r w:rsidRPr="00B2084D">
        <w:rPr>
          <w:rFonts w:ascii="Times New Roman" w:eastAsia="Times New Roman" w:hAnsi="Times New Roman" w:cs="Times New Roman"/>
          <w:b/>
          <w:sz w:val="24"/>
          <w:szCs w:val="24"/>
        </w:rPr>
        <w:t>декларація академічної доброчесності</w:t>
      </w:r>
      <w:r w:rsidRPr="00B2084D">
        <w:rPr>
          <w:rFonts w:ascii="Times New Roman" w:eastAsia="Times New Roman" w:hAnsi="Times New Roman" w:cs="Times New Roman"/>
          <w:sz w:val="24"/>
          <w:szCs w:val="24"/>
        </w:rPr>
        <w:t xml:space="preserve"> - документ, який учасник підписує особисто, чим засвідчує, що дослідницьку роботу ним виконано відповідно до зазначених у цій декларації принципів академічної доброчесності;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2" w:name="n21"/>
      <w:bookmarkEnd w:id="22"/>
      <w:r w:rsidRPr="00B2084D">
        <w:rPr>
          <w:rFonts w:ascii="Times New Roman" w:eastAsia="Times New Roman" w:hAnsi="Times New Roman" w:cs="Times New Roman"/>
          <w:b/>
          <w:sz w:val="24"/>
          <w:szCs w:val="24"/>
        </w:rPr>
        <w:t>дослідницька робот</w:t>
      </w:r>
      <w:r w:rsidRPr="00B2084D">
        <w:rPr>
          <w:rFonts w:ascii="Times New Roman" w:eastAsia="Times New Roman" w:hAnsi="Times New Roman" w:cs="Times New Roman"/>
          <w:sz w:val="24"/>
          <w:szCs w:val="24"/>
        </w:rPr>
        <w:t>а - академічний текст, що розкриває актуальність, методологію та результати реалізації проєкту, засвідчує володіння учасником понятійно-категоріальним апаратом із обраної теми, компетентностями академічного письма;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 w:name="n22"/>
      <w:bookmarkEnd w:id="23"/>
      <w:r w:rsidRPr="00B2084D">
        <w:rPr>
          <w:rFonts w:ascii="Times New Roman" w:eastAsia="Times New Roman" w:hAnsi="Times New Roman" w:cs="Times New Roman"/>
          <w:b/>
          <w:sz w:val="24"/>
          <w:szCs w:val="24"/>
        </w:rPr>
        <w:t>мотиваційний лист</w:t>
      </w:r>
      <w:r w:rsidRPr="00B2084D">
        <w:rPr>
          <w:rFonts w:ascii="Times New Roman" w:eastAsia="Times New Roman" w:hAnsi="Times New Roman" w:cs="Times New Roman"/>
          <w:sz w:val="24"/>
          <w:szCs w:val="24"/>
        </w:rPr>
        <w:t xml:space="preserve"> - короткий текст, який сутнісно відображає персональні цінності учасника та його зацікавленість у реалізації проєкту;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 w:name="n23"/>
      <w:bookmarkEnd w:id="24"/>
      <w:r w:rsidRPr="00B2084D">
        <w:rPr>
          <w:rFonts w:ascii="Times New Roman" w:eastAsia="Times New Roman" w:hAnsi="Times New Roman" w:cs="Times New Roman"/>
          <w:b/>
          <w:sz w:val="24"/>
          <w:szCs w:val="24"/>
        </w:rPr>
        <w:t>наукова конференція</w:t>
      </w:r>
      <w:r w:rsidRPr="00B2084D">
        <w:rPr>
          <w:rFonts w:ascii="Times New Roman" w:eastAsia="Times New Roman" w:hAnsi="Times New Roman" w:cs="Times New Roman"/>
          <w:sz w:val="24"/>
          <w:szCs w:val="24"/>
        </w:rPr>
        <w:t xml:space="preserve"> - науковий захід, під час якого учасники представляють найбільш вагомі здобутки проєкту в формі наукової доповіді (повідомлення);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 w:name="n24"/>
      <w:bookmarkEnd w:id="25"/>
      <w:r w:rsidRPr="00B2084D">
        <w:rPr>
          <w:rFonts w:ascii="Times New Roman" w:eastAsia="Times New Roman" w:hAnsi="Times New Roman" w:cs="Times New Roman"/>
          <w:b/>
          <w:sz w:val="24"/>
          <w:szCs w:val="24"/>
        </w:rPr>
        <w:t>науково-дослідницька робота</w:t>
      </w:r>
      <w:r w:rsidRPr="00B2084D">
        <w:rPr>
          <w:rFonts w:ascii="Times New Roman" w:eastAsia="Times New Roman" w:hAnsi="Times New Roman" w:cs="Times New Roman"/>
          <w:sz w:val="24"/>
          <w:szCs w:val="24"/>
        </w:rPr>
        <w:t xml:space="preserve"> - індивідуальний дослідницький проєкт (далі - проєкт) наукового або науково-прикладного характеру, що має суспільно значимий результат, провадиться із застосуванням наукових методів; складовими проєкту є дослідницька робота, постерний захист, виступ на науковій конференції;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 w:name="n25"/>
      <w:bookmarkEnd w:id="26"/>
      <w:r w:rsidRPr="00B2084D">
        <w:rPr>
          <w:rFonts w:ascii="Times New Roman" w:eastAsia="Times New Roman" w:hAnsi="Times New Roman" w:cs="Times New Roman"/>
          <w:b/>
          <w:sz w:val="24"/>
          <w:szCs w:val="24"/>
        </w:rPr>
        <w:t>постерний захист</w:t>
      </w:r>
      <w:r w:rsidRPr="00B2084D">
        <w:rPr>
          <w:rFonts w:ascii="Times New Roman" w:eastAsia="Times New Roman" w:hAnsi="Times New Roman" w:cs="Times New Roman"/>
          <w:sz w:val="24"/>
          <w:szCs w:val="24"/>
        </w:rPr>
        <w:t xml:space="preserve"> - представлення з використанням постера (плаката) наукового апарату дослідження, ходу та реалізації проєкту у формі короткого повідомлення (на розсуд журі) та відповідей на питання журі;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 w:name="n26"/>
      <w:bookmarkEnd w:id="27"/>
      <w:r w:rsidRPr="00B2084D">
        <w:rPr>
          <w:rFonts w:ascii="Times New Roman" w:eastAsia="Times New Roman" w:hAnsi="Times New Roman" w:cs="Times New Roman"/>
          <w:b/>
          <w:sz w:val="24"/>
          <w:szCs w:val="24"/>
        </w:rPr>
        <w:t>Терміни: «академічна доброчесність»,</w:t>
      </w:r>
      <w:r w:rsidRPr="00B2084D">
        <w:rPr>
          <w:rFonts w:ascii="Times New Roman" w:eastAsia="Times New Roman" w:hAnsi="Times New Roman" w:cs="Times New Roman"/>
          <w:sz w:val="24"/>
          <w:szCs w:val="24"/>
        </w:rPr>
        <w:t xml:space="preserve"> «порушення академічної доброчесності» вживаються в цих Правилах у значеннях, наведених в </w:t>
      </w:r>
      <w:hyperlink r:id="rId16" w:tgtFrame="_blank" w:history="1">
        <w:r w:rsidRPr="00B2084D">
          <w:rPr>
            <w:rFonts w:ascii="Times New Roman" w:eastAsia="Times New Roman" w:hAnsi="Times New Roman" w:cs="Times New Roman"/>
            <w:color w:val="000099"/>
            <w:sz w:val="24"/>
            <w:szCs w:val="24"/>
            <w:u w:val="single"/>
          </w:rPr>
          <w:t>Законі України</w:t>
        </w:r>
      </w:hyperlink>
      <w:r w:rsidRPr="00B2084D">
        <w:rPr>
          <w:rFonts w:ascii="Times New Roman" w:eastAsia="Times New Roman" w:hAnsi="Times New Roman" w:cs="Times New Roman"/>
          <w:sz w:val="24"/>
          <w:szCs w:val="24"/>
        </w:rPr>
        <w:t> «Про освіту».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 w:name="n27"/>
      <w:bookmarkEnd w:id="28"/>
      <w:r w:rsidRPr="00B2084D">
        <w:rPr>
          <w:rFonts w:ascii="Times New Roman" w:eastAsia="Times New Roman" w:hAnsi="Times New Roman" w:cs="Times New Roman"/>
          <w:sz w:val="24"/>
          <w:szCs w:val="24"/>
        </w:rPr>
        <w:lastRenderedPageBreak/>
        <w:t>3. Конкурс проводиться щорічно з метою пошуку й підтримки обдарованої учнівської молоді, популяризації наукової діяльності та розвитку наукового світогляду.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 w:name="n28"/>
      <w:bookmarkEnd w:id="29"/>
      <w:r w:rsidRPr="00B2084D">
        <w:rPr>
          <w:rFonts w:ascii="Times New Roman" w:eastAsia="Times New Roman" w:hAnsi="Times New Roman" w:cs="Times New Roman"/>
          <w:sz w:val="24"/>
          <w:szCs w:val="24"/>
        </w:rPr>
        <w:t>4. Основними завданнями Конкурсу є такі: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 w:name="n29"/>
      <w:bookmarkEnd w:id="30"/>
      <w:r w:rsidRPr="00B2084D">
        <w:rPr>
          <w:rFonts w:ascii="Times New Roman" w:eastAsia="Times New Roman" w:hAnsi="Times New Roman" w:cs="Times New Roman"/>
          <w:sz w:val="24"/>
          <w:szCs w:val="24"/>
        </w:rPr>
        <w:t>стимулювання творчого самовдосконалення дітей, учнівської молоді;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 w:name="n30"/>
      <w:bookmarkEnd w:id="31"/>
      <w:r w:rsidRPr="00B2084D">
        <w:rPr>
          <w:rFonts w:ascii="Times New Roman" w:eastAsia="Times New Roman" w:hAnsi="Times New Roman" w:cs="Times New Roman"/>
          <w:sz w:val="24"/>
          <w:szCs w:val="24"/>
        </w:rPr>
        <w:t>виявлення, розвиток обдарованих учнів, надання їм допомоги у виборі професії, залучення їх до науково-дослідницької, наукової, проєктної, конструкторської, винахідницької та пошукової діяльності;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 w:name="n31"/>
      <w:bookmarkEnd w:id="32"/>
      <w:r w:rsidRPr="00B2084D">
        <w:rPr>
          <w:rFonts w:ascii="Times New Roman" w:eastAsia="Times New Roman" w:hAnsi="Times New Roman" w:cs="Times New Roman"/>
          <w:sz w:val="24"/>
          <w:szCs w:val="24"/>
        </w:rPr>
        <w:t>реалізація здібностей талановитих і обдарованих учнів;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 w:name="n32"/>
      <w:bookmarkEnd w:id="33"/>
      <w:r w:rsidRPr="00B2084D">
        <w:rPr>
          <w:rFonts w:ascii="Times New Roman" w:eastAsia="Times New Roman" w:hAnsi="Times New Roman" w:cs="Times New Roman"/>
          <w:sz w:val="24"/>
          <w:szCs w:val="24"/>
        </w:rPr>
        <w:t>формування творчого покоління молодих науковців і практиків для різних галузей суспільного життя;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4" w:name="n33"/>
      <w:bookmarkEnd w:id="34"/>
      <w:r w:rsidRPr="00B2084D">
        <w:rPr>
          <w:rFonts w:ascii="Times New Roman" w:eastAsia="Times New Roman" w:hAnsi="Times New Roman" w:cs="Times New Roman"/>
          <w:sz w:val="24"/>
          <w:szCs w:val="24"/>
        </w:rPr>
        <w:t>формування в учнівської молоді навичок дослідницької роботи, відповідальності за результати власних досліджень;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 w:name="n34"/>
      <w:bookmarkEnd w:id="35"/>
      <w:r w:rsidRPr="00B2084D">
        <w:rPr>
          <w:rFonts w:ascii="Times New Roman" w:eastAsia="Times New Roman" w:hAnsi="Times New Roman" w:cs="Times New Roman"/>
          <w:sz w:val="24"/>
          <w:szCs w:val="24"/>
        </w:rPr>
        <w:t>популяризація досягнень науки, техніки та новітніх технологій;</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 w:name="n35"/>
      <w:bookmarkEnd w:id="36"/>
      <w:r w:rsidRPr="00B2084D">
        <w:rPr>
          <w:rFonts w:ascii="Times New Roman" w:eastAsia="Times New Roman" w:hAnsi="Times New Roman" w:cs="Times New Roman"/>
          <w:sz w:val="24"/>
          <w:szCs w:val="24"/>
        </w:rPr>
        <w:t>підбиття підсумків роботи гуртків, секцій, наукових товариств учнів;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 w:name="n36"/>
      <w:bookmarkEnd w:id="37"/>
      <w:r w:rsidRPr="00B2084D">
        <w:rPr>
          <w:rFonts w:ascii="Times New Roman" w:eastAsia="Times New Roman" w:hAnsi="Times New Roman" w:cs="Times New Roman"/>
          <w:sz w:val="24"/>
          <w:szCs w:val="24"/>
        </w:rPr>
        <w:t>залучення професорсько-викладацького складу, аспірантів, студентів закладів вищої освіти, працівників наукових установ до активної роботи з обдарованою учнівською молоддю;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8" w:name="n37"/>
      <w:bookmarkEnd w:id="38"/>
      <w:r w:rsidRPr="00B2084D">
        <w:rPr>
          <w:rFonts w:ascii="Times New Roman" w:eastAsia="Times New Roman" w:hAnsi="Times New Roman" w:cs="Times New Roman"/>
          <w:sz w:val="24"/>
          <w:szCs w:val="24"/>
        </w:rPr>
        <w:t>формування команд для участі в міжнародних олімпіадах, конкурсах, турнірах.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9" w:name="n38"/>
      <w:bookmarkEnd w:id="39"/>
      <w:r w:rsidRPr="00B2084D">
        <w:rPr>
          <w:rFonts w:ascii="Times New Roman" w:eastAsia="Times New Roman" w:hAnsi="Times New Roman" w:cs="Times New Roman"/>
          <w:sz w:val="24"/>
          <w:szCs w:val="24"/>
        </w:rPr>
        <w:t>5. Суб’єктами організації та проведення Конкурсу є:</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0" w:name="n39"/>
      <w:bookmarkEnd w:id="40"/>
      <w:r w:rsidRPr="00B2084D">
        <w:rPr>
          <w:rFonts w:ascii="Times New Roman" w:eastAsia="Times New Roman" w:hAnsi="Times New Roman" w:cs="Times New Roman"/>
          <w:sz w:val="24"/>
          <w:szCs w:val="24"/>
        </w:rPr>
        <w:t>МОН;</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1" w:name="n40"/>
      <w:bookmarkEnd w:id="41"/>
      <w:r w:rsidRPr="00B2084D">
        <w:rPr>
          <w:rFonts w:ascii="Times New Roman" w:eastAsia="Times New Roman" w:hAnsi="Times New Roman" w:cs="Times New Roman"/>
          <w:sz w:val="24"/>
          <w:szCs w:val="24"/>
        </w:rPr>
        <w:t>органи управління у сфері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2" w:name="n41"/>
      <w:bookmarkEnd w:id="42"/>
      <w:r w:rsidRPr="00B2084D">
        <w:rPr>
          <w:rFonts w:ascii="Times New Roman" w:eastAsia="Times New Roman" w:hAnsi="Times New Roman" w:cs="Times New Roman"/>
          <w:sz w:val="24"/>
          <w:szCs w:val="24"/>
        </w:rPr>
        <w:t>Національний центр «Мала академія наук України» (далі -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3" w:name="n42"/>
      <w:bookmarkEnd w:id="43"/>
      <w:r w:rsidRPr="00B2084D">
        <w:rPr>
          <w:rFonts w:ascii="Times New Roman" w:eastAsia="Times New Roman" w:hAnsi="Times New Roman" w:cs="Times New Roman"/>
          <w:sz w:val="24"/>
          <w:szCs w:val="24"/>
        </w:rPr>
        <w:t>6. МОН:</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4" w:name="n43"/>
      <w:bookmarkEnd w:id="44"/>
      <w:r w:rsidRPr="00B2084D">
        <w:rPr>
          <w:rFonts w:ascii="Times New Roman" w:eastAsia="Times New Roman" w:hAnsi="Times New Roman" w:cs="Times New Roman"/>
          <w:sz w:val="24"/>
          <w:szCs w:val="24"/>
        </w:rPr>
        <w:t>здійснює загальне керівництво Конкурсом;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5" w:name="n44"/>
      <w:bookmarkEnd w:id="45"/>
      <w:r w:rsidRPr="00B2084D">
        <w:rPr>
          <w:rFonts w:ascii="Times New Roman" w:eastAsia="Times New Roman" w:hAnsi="Times New Roman" w:cs="Times New Roman"/>
          <w:sz w:val="24"/>
          <w:szCs w:val="24"/>
        </w:rPr>
        <w:t>визначає строки проведення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6" w:name="n45"/>
      <w:bookmarkEnd w:id="46"/>
      <w:r w:rsidRPr="00B2084D">
        <w:rPr>
          <w:rFonts w:ascii="Times New Roman" w:eastAsia="Times New Roman" w:hAnsi="Times New Roman" w:cs="Times New Roman"/>
          <w:sz w:val="24"/>
          <w:szCs w:val="24"/>
        </w:rPr>
        <w:t>визначає строки подання необхідної документації та інші умови, передбачені цими Правилами;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7" w:name="n46"/>
      <w:bookmarkEnd w:id="47"/>
      <w:r w:rsidRPr="00B2084D">
        <w:rPr>
          <w:rFonts w:ascii="Times New Roman" w:eastAsia="Times New Roman" w:hAnsi="Times New Roman" w:cs="Times New Roman"/>
          <w:sz w:val="24"/>
          <w:szCs w:val="24"/>
        </w:rPr>
        <w:t>формує організаційний комітет та журі III етапу Конкурсу та затверджує їх персональні склади (за поданням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8" w:name="n47"/>
      <w:bookmarkEnd w:id="48"/>
      <w:r w:rsidRPr="00B2084D">
        <w:rPr>
          <w:rFonts w:ascii="Times New Roman" w:eastAsia="Times New Roman" w:hAnsi="Times New Roman" w:cs="Times New Roman"/>
          <w:sz w:val="24"/>
          <w:szCs w:val="24"/>
        </w:rPr>
        <w:t>затверджує перелік наукових секцій, в яких проводиться III етап Конкурсу (за поданням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49" w:name="n48"/>
      <w:bookmarkEnd w:id="49"/>
      <w:r w:rsidRPr="00B2084D">
        <w:rPr>
          <w:rFonts w:ascii="Times New Roman" w:eastAsia="Times New Roman" w:hAnsi="Times New Roman" w:cs="Times New Roman"/>
          <w:sz w:val="24"/>
          <w:szCs w:val="24"/>
        </w:rPr>
        <w:t>затверджує результати III етапу Конкурсу (за поданням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0" w:name="n49"/>
      <w:bookmarkEnd w:id="50"/>
      <w:r w:rsidRPr="00B2084D">
        <w:rPr>
          <w:rFonts w:ascii="Times New Roman" w:eastAsia="Times New Roman" w:hAnsi="Times New Roman" w:cs="Times New Roman"/>
          <w:sz w:val="24"/>
          <w:szCs w:val="24"/>
        </w:rPr>
        <w:t>оприлюднює на офіційному вебсайті МОН результати III етапу Конкурсу не пізніше ніж через 30 календарних днів після його закінчення;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1" w:name="n50"/>
      <w:bookmarkEnd w:id="51"/>
      <w:r w:rsidRPr="00B2084D">
        <w:rPr>
          <w:rFonts w:ascii="Times New Roman" w:eastAsia="Times New Roman" w:hAnsi="Times New Roman" w:cs="Times New Roman"/>
          <w:sz w:val="24"/>
          <w:szCs w:val="24"/>
        </w:rPr>
        <w:t>забезпечує контроль за дотриманням вимог цих Правил під час проведення III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2" w:name="n51"/>
      <w:bookmarkEnd w:id="52"/>
      <w:r w:rsidRPr="00B2084D">
        <w:rPr>
          <w:rFonts w:ascii="Times New Roman" w:eastAsia="Times New Roman" w:hAnsi="Times New Roman" w:cs="Times New Roman"/>
          <w:sz w:val="24"/>
          <w:szCs w:val="24"/>
        </w:rPr>
        <w:t>7. Органи управління у сфері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3" w:name="n52"/>
      <w:bookmarkEnd w:id="53"/>
      <w:r w:rsidRPr="00B2084D">
        <w:rPr>
          <w:rFonts w:ascii="Times New Roman" w:eastAsia="Times New Roman" w:hAnsi="Times New Roman" w:cs="Times New Roman"/>
          <w:sz w:val="24"/>
          <w:szCs w:val="24"/>
        </w:rPr>
        <w:t>забезпечують організацію та проведення I та II етапів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4" w:name="n53"/>
      <w:bookmarkEnd w:id="54"/>
      <w:r w:rsidRPr="00B2084D">
        <w:rPr>
          <w:rFonts w:ascii="Times New Roman" w:eastAsia="Times New Roman" w:hAnsi="Times New Roman" w:cs="Times New Roman"/>
          <w:sz w:val="24"/>
          <w:szCs w:val="24"/>
        </w:rPr>
        <w:lastRenderedPageBreak/>
        <w:t>визначають строки, місце проведення I та II етапів Конкурсу, а також строки подання необхідної документації та інші умови, передбачені цими Правилами;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5" w:name="n54"/>
      <w:bookmarkEnd w:id="55"/>
      <w:r w:rsidRPr="00B2084D">
        <w:rPr>
          <w:rFonts w:ascii="Times New Roman" w:eastAsia="Times New Roman" w:hAnsi="Times New Roman" w:cs="Times New Roman"/>
          <w:sz w:val="24"/>
          <w:szCs w:val="24"/>
        </w:rPr>
        <w:t>формують організаційні комітети та журі I та II етапів Конкурсу, затверджують їх персональні склади за поданнями територіальних відділень Малої академії наук України (у разі наявності таких);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6" w:name="n55"/>
      <w:bookmarkEnd w:id="56"/>
      <w:r w:rsidRPr="00B2084D">
        <w:rPr>
          <w:rFonts w:ascii="Times New Roman" w:eastAsia="Times New Roman" w:hAnsi="Times New Roman" w:cs="Times New Roman"/>
          <w:sz w:val="24"/>
          <w:szCs w:val="24"/>
        </w:rPr>
        <w:t>затверджують переліки наукових секцій, в яких проводяться I та II етапи Конкурсу, за поданнями територіальних відділень Малої академії наук України (у разі наявності таких);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7" w:name="n56"/>
      <w:bookmarkEnd w:id="57"/>
      <w:r w:rsidRPr="00B2084D">
        <w:rPr>
          <w:rFonts w:ascii="Times New Roman" w:eastAsia="Times New Roman" w:hAnsi="Times New Roman" w:cs="Times New Roman"/>
          <w:sz w:val="24"/>
          <w:szCs w:val="24"/>
        </w:rPr>
        <w:t>затверджують результати I та II етапів Конкурсу на підставі підсумкових протоколів;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8" w:name="n57"/>
      <w:bookmarkEnd w:id="58"/>
      <w:r w:rsidRPr="00B2084D">
        <w:rPr>
          <w:rFonts w:ascii="Times New Roman" w:eastAsia="Times New Roman" w:hAnsi="Times New Roman" w:cs="Times New Roman"/>
          <w:sz w:val="24"/>
          <w:szCs w:val="24"/>
        </w:rPr>
        <w:t>оприлюднюють на офіційних вебсайтах цих органів результати I та II етапів Конкурсу не пізніше ніж через 20 календарних днів після їх закінчення;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59" w:name="n58"/>
      <w:bookmarkEnd w:id="59"/>
      <w:r w:rsidRPr="00B2084D">
        <w:rPr>
          <w:rFonts w:ascii="Times New Roman" w:eastAsia="Times New Roman" w:hAnsi="Times New Roman" w:cs="Times New Roman"/>
          <w:sz w:val="24"/>
          <w:szCs w:val="24"/>
        </w:rPr>
        <w:t>за результатами I та II етапів Конкурсу формують команди для участі відповідно в II та III етапах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0" w:name="n59"/>
      <w:bookmarkEnd w:id="60"/>
      <w:r w:rsidRPr="00B2084D">
        <w:rPr>
          <w:rFonts w:ascii="Times New Roman" w:eastAsia="Times New Roman" w:hAnsi="Times New Roman" w:cs="Times New Roman"/>
          <w:sz w:val="24"/>
          <w:szCs w:val="24"/>
        </w:rPr>
        <w:t>забезпечують контроль за дотриманням вимог цих Правил під час проведення I та II етапів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1" w:name="n60"/>
      <w:bookmarkEnd w:id="61"/>
      <w:r w:rsidRPr="00B2084D">
        <w:rPr>
          <w:rFonts w:ascii="Times New Roman" w:eastAsia="Times New Roman" w:hAnsi="Times New Roman" w:cs="Times New Roman"/>
          <w:sz w:val="24"/>
          <w:szCs w:val="24"/>
        </w:rPr>
        <w:t>8.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2" w:name="n61"/>
      <w:bookmarkEnd w:id="62"/>
      <w:r w:rsidRPr="00B2084D">
        <w:rPr>
          <w:rFonts w:ascii="Times New Roman" w:eastAsia="Times New Roman" w:hAnsi="Times New Roman" w:cs="Times New Roman"/>
          <w:sz w:val="24"/>
          <w:szCs w:val="24"/>
        </w:rPr>
        <w:t>здійснює загальну організацію, координацію та науково-методичний супровід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3" w:name="n62"/>
      <w:bookmarkEnd w:id="63"/>
      <w:r w:rsidRPr="00B2084D">
        <w:rPr>
          <w:rFonts w:ascii="Times New Roman" w:eastAsia="Times New Roman" w:hAnsi="Times New Roman" w:cs="Times New Roman"/>
          <w:sz w:val="24"/>
          <w:szCs w:val="24"/>
        </w:rPr>
        <w:t>забезпечує організацію та проведення III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4" w:name="n63"/>
      <w:bookmarkEnd w:id="64"/>
      <w:r w:rsidRPr="00B2084D">
        <w:rPr>
          <w:rFonts w:ascii="Times New Roman" w:eastAsia="Times New Roman" w:hAnsi="Times New Roman" w:cs="Times New Roman"/>
          <w:sz w:val="24"/>
          <w:szCs w:val="24"/>
        </w:rPr>
        <w:t>подає до МОН для затвердження персональні склади організаційного комітету та журі III етапу Конкурсу, перелік наукових секцій, в яких проводиться III етап Конкурсу, та його результати на підставі підсумкових протоколів;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5" w:name="n64"/>
      <w:bookmarkEnd w:id="65"/>
      <w:r w:rsidRPr="00B2084D">
        <w:rPr>
          <w:rFonts w:ascii="Times New Roman" w:eastAsia="Times New Roman" w:hAnsi="Times New Roman" w:cs="Times New Roman"/>
          <w:sz w:val="24"/>
          <w:szCs w:val="24"/>
        </w:rPr>
        <w:t>забезпечує контроль за дотриманням вимог цих Правил під час проведення III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6" w:name="n65"/>
      <w:bookmarkEnd w:id="66"/>
      <w:r w:rsidRPr="00B2084D">
        <w:rPr>
          <w:rFonts w:ascii="Times New Roman" w:eastAsia="Times New Roman" w:hAnsi="Times New Roman" w:cs="Times New Roman"/>
          <w:sz w:val="24"/>
          <w:szCs w:val="24"/>
        </w:rPr>
        <w:t>оприлюднює на офіційному вебсайті НЦ «МАНУ» результати III етапу Конкурсу не пізніше ніж через 30 календарних днів після його закінчення.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7" w:name="n66"/>
      <w:bookmarkEnd w:id="67"/>
      <w:r w:rsidRPr="00B2084D">
        <w:rPr>
          <w:rFonts w:ascii="Times New Roman" w:eastAsia="Times New Roman" w:hAnsi="Times New Roman" w:cs="Times New Roman"/>
          <w:sz w:val="24"/>
          <w:szCs w:val="24"/>
        </w:rPr>
        <w:t>9. Конкурс під час надзвичайних ситуацій природного та техногенного походження, карантину, запровадження протиепідемічних заходів може проводитися винятково у заочній (дистанційній) формі.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68" w:name="n67"/>
      <w:bookmarkEnd w:id="68"/>
      <w:r w:rsidRPr="00B2084D">
        <w:rPr>
          <w:rFonts w:ascii="Times New Roman" w:eastAsia="Times New Roman" w:hAnsi="Times New Roman" w:cs="Times New Roman"/>
          <w:sz w:val="24"/>
          <w:szCs w:val="24"/>
        </w:rPr>
        <w:t>10. Правові відносини, пов’язані із захистом й обробкою персональних даних учасників, здійснюються з дотриманням вимог </w:t>
      </w:r>
      <w:hyperlink r:id="rId17" w:tgtFrame="_blank" w:history="1">
        <w:r w:rsidRPr="00B2084D">
          <w:rPr>
            <w:rFonts w:ascii="Times New Roman" w:eastAsia="Times New Roman" w:hAnsi="Times New Roman" w:cs="Times New Roman"/>
            <w:color w:val="000099"/>
            <w:sz w:val="24"/>
            <w:szCs w:val="24"/>
            <w:u w:val="single"/>
          </w:rPr>
          <w:t>Закону України</w:t>
        </w:r>
      </w:hyperlink>
      <w:r w:rsidRPr="00B2084D">
        <w:rPr>
          <w:rFonts w:ascii="Times New Roman" w:eastAsia="Times New Roman" w:hAnsi="Times New Roman" w:cs="Times New Roman"/>
          <w:sz w:val="24"/>
          <w:szCs w:val="24"/>
        </w:rPr>
        <w:t> «Про захист персональних даних».</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69" w:name="n68"/>
      <w:bookmarkEnd w:id="69"/>
      <w:r w:rsidRPr="00B2084D">
        <w:rPr>
          <w:rFonts w:ascii="Times New Roman" w:eastAsia="Times New Roman" w:hAnsi="Times New Roman" w:cs="Times New Roman"/>
          <w:b/>
          <w:bCs/>
          <w:sz w:val="28"/>
        </w:rPr>
        <w:t>II. Учасники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0" w:name="n69"/>
      <w:bookmarkEnd w:id="70"/>
      <w:r w:rsidRPr="00B2084D">
        <w:rPr>
          <w:rFonts w:ascii="Times New Roman" w:eastAsia="Times New Roman" w:hAnsi="Times New Roman" w:cs="Times New Roman"/>
          <w:sz w:val="24"/>
          <w:szCs w:val="24"/>
        </w:rPr>
        <w:t>1. Участь у Конкурсі можуть брати здобувачі освіти закладів загальної середньої, позашкільної, професійної (професійно-технічної), фахової передвищої освіти віком, як правило, від 14 до 18 років (далі - учасники).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1" w:name="n70"/>
      <w:bookmarkEnd w:id="71"/>
      <w:r w:rsidRPr="00B2084D">
        <w:rPr>
          <w:rFonts w:ascii="Times New Roman" w:eastAsia="Times New Roman" w:hAnsi="Times New Roman" w:cs="Times New Roman"/>
          <w:sz w:val="24"/>
          <w:szCs w:val="24"/>
        </w:rPr>
        <w:t>2. Кількість учасників, які можуть брати участь у I етапі Конкурсу від одного закладу освіти, не обмежується.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2" w:name="n71"/>
      <w:bookmarkEnd w:id="72"/>
      <w:r w:rsidRPr="00B2084D">
        <w:rPr>
          <w:rFonts w:ascii="Times New Roman" w:eastAsia="Times New Roman" w:hAnsi="Times New Roman" w:cs="Times New Roman"/>
          <w:sz w:val="24"/>
          <w:szCs w:val="24"/>
        </w:rPr>
        <w:t>3. У II етапі Конкурсу беруть участь учасники, які посіли, як правило перші місця за підсумками I етапу Конкурсу у відповідних наукових секціях.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3" w:name="n72"/>
      <w:bookmarkEnd w:id="73"/>
      <w:r w:rsidRPr="00B2084D">
        <w:rPr>
          <w:rFonts w:ascii="Times New Roman" w:eastAsia="Times New Roman" w:hAnsi="Times New Roman" w:cs="Times New Roman"/>
          <w:sz w:val="24"/>
          <w:szCs w:val="24"/>
        </w:rPr>
        <w:t>4. Участь у III етапі Конкурсу в кожному науковому відділенні беруть команди Автономної Республіки Крим, областей, міст Києва та Севастополя.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4" w:name="n73"/>
      <w:bookmarkEnd w:id="74"/>
      <w:r w:rsidRPr="00B2084D">
        <w:rPr>
          <w:rFonts w:ascii="Times New Roman" w:eastAsia="Times New Roman" w:hAnsi="Times New Roman" w:cs="Times New Roman"/>
          <w:sz w:val="24"/>
          <w:szCs w:val="24"/>
        </w:rPr>
        <w:lastRenderedPageBreak/>
        <w:t>До складу команди входять здобувачі освіти, які у відповідних наукових секціях посіли, як правило, перші місця за підсумками 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5" w:name="n74"/>
      <w:bookmarkEnd w:id="75"/>
      <w:r w:rsidRPr="00B2084D">
        <w:rPr>
          <w:rFonts w:ascii="Times New Roman" w:eastAsia="Times New Roman" w:hAnsi="Times New Roman" w:cs="Times New Roman"/>
          <w:sz w:val="24"/>
          <w:szCs w:val="24"/>
        </w:rPr>
        <w:t>До складу команд не можуть входити сторонні особи (батьки, інші законні представники, педагогічні та наукові керівники) з метою недопущення втручання їх у перебіг III етапу Конкурсу та забезпечення максимальної об’єктивності його результатів.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6" w:name="n75"/>
      <w:bookmarkEnd w:id="76"/>
      <w:r w:rsidRPr="00B2084D">
        <w:rPr>
          <w:rFonts w:ascii="Times New Roman" w:eastAsia="Times New Roman" w:hAnsi="Times New Roman" w:cs="Times New Roman"/>
          <w:sz w:val="24"/>
          <w:szCs w:val="24"/>
        </w:rPr>
        <w:t>5. У кожній науковій секції може брати участь лише один представник команди.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7" w:name="n76"/>
      <w:bookmarkEnd w:id="77"/>
      <w:r w:rsidRPr="00B2084D">
        <w:rPr>
          <w:rFonts w:ascii="Times New Roman" w:eastAsia="Times New Roman" w:hAnsi="Times New Roman" w:cs="Times New Roman"/>
          <w:sz w:val="24"/>
          <w:szCs w:val="24"/>
        </w:rPr>
        <w:t>6. Учасник може брати участь у декількох наукових секціях за умови подання такої ж кількості проєктів, різних за змістом відповідно до напрямів наукових секцій.</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8" w:name="n77"/>
      <w:bookmarkEnd w:id="78"/>
      <w:r w:rsidRPr="00B2084D">
        <w:rPr>
          <w:rFonts w:ascii="Times New Roman" w:eastAsia="Times New Roman" w:hAnsi="Times New Roman" w:cs="Times New Roman"/>
          <w:sz w:val="24"/>
          <w:szCs w:val="24"/>
        </w:rPr>
        <w:t>7. Учасники зобов’язані дотримуватись вимог цих Правил, правил техніки безпеки.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79" w:name="n78"/>
      <w:bookmarkEnd w:id="79"/>
      <w:r w:rsidRPr="00B2084D">
        <w:rPr>
          <w:rFonts w:ascii="Times New Roman" w:eastAsia="Times New Roman" w:hAnsi="Times New Roman" w:cs="Times New Roman"/>
          <w:sz w:val="24"/>
          <w:szCs w:val="24"/>
        </w:rPr>
        <w:t>8. У разі порушення учасником цих Правил організаційний комітет відповідного етапу Конкурсу може дискваліфікувати такого учасника.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0" w:name="n79"/>
      <w:bookmarkEnd w:id="80"/>
      <w:r w:rsidRPr="00B2084D">
        <w:rPr>
          <w:rFonts w:ascii="Times New Roman" w:eastAsia="Times New Roman" w:hAnsi="Times New Roman" w:cs="Times New Roman"/>
          <w:sz w:val="24"/>
          <w:szCs w:val="24"/>
        </w:rPr>
        <w:t>Учасник, щодо якого порушено питання про дискваліфікацію, може надати організаційному комітету відповідного етапу Конкурсу свої пояснення в письмовій формі.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1" w:name="n80"/>
      <w:bookmarkEnd w:id="81"/>
      <w:r w:rsidRPr="00B2084D">
        <w:rPr>
          <w:rFonts w:ascii="Times New Roman" w:eastAsia="Times New Roman" w:hAnsi="Times New Roman" w:cs="Times New Roman"/>
          <w:sz w:val="24"/>
          <w:szCs w:val="24"/>
        </w:rPr>
        <w:t>Рішення про дискваліфікацію учасника Конкурсу приймається на засіданні організаційного комітету відповідного етапу, про що складається протокол, який підписує:</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2" w:name="n81"/>
      <w:bookmarkEnd w:id="82"/>
      <w:r w:rsidRPr="00B2084D">
        <w:rPr>
          <w:rFonts w:ascii="Times New Roman" w:eastAsia="Times New Roman" w:hAnsi="Times New Roman" w:cs="Times New Roman"/>
          <w:sz w:val="24"/>
          <w:szCs w:val="24"/>
        </w:rPr>
        <w:t>на I та II етапах Конкурсу - голова оргкомітету, голова журі відповідної наукової секції та секретар оргкомітету;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3" w:name="n82"/>
      <w:bookmarkEnd w:id="83"/>
      <w:r w:rsidRPr="00B2084D">
        <w:rPr>
          <w:rFonts w:ascii="Times New Roman" w:eastAsia="Times New Roman" w:hAnsi="Times New Roman" w:cs="Times New Roman"/>
          <w:sz w:val="24"/>
          <w:szCs w:val="24"/>
        </w:rPr>
        <w:t>на III етапі Конкурсу - керівник наукового відділення Малої академії наук України, голова журі відповідної наукової секції та секретар оргкомітету.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4" w:name="n83"/>
      <w:bookmarkEnd w:id="84"/>
      <w:r w:rsidRPr="00B2084D">
        <w:rPr>
          <w:rFonts w:ascii="Times New Roman" w:eastAsia="Times New Roman" w:hAnsi="Times New Roman" w:cs="Times New Roman"/>
          <w:sz w:val="24"/>
          <w:szCs w:val="24"/>
        </w:rPr>
        <w:t>Рішення щодо дискваліфікації учасника вважається прийнятим, якщо за нього проголосувала більшість членів засідання організаційного комітету. Витяг із протоколу засідання організаційного комітету надається учаснику, щодо якого порушено питання про дискваліфікацію. Повернення та супровід до місця проживання такого учасника забезпечує керівник команди.</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85" w:name="n84"/>
      <w:bookmarkEnd w:id="85"/>
      <w:r w:rsidRPr="00B2084D">
        <w:rPr>
          <w:rFonts w:ascii="Times New Roman" w:eastAsia="Times New Roman" w:hAnsi="Times New Roman" w:cs="Times New Roman"/>
          <w:b/>
          <w:bCs/>
          <w:sz w:val="28"/>
        </w:rPr>
        <w:t>III. Організаційний комітет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6" w:name="n85"/>
      <w:bookmarkEnd w:id="86"/>
      <w:r w:rsidRPr="00B2084D">
        <w:rPr>
          <w:rFonts w:ascii="Times New Roman" w:eastAsia="Times New Roman" w:hAnsi="Times New Roman" w:cs="Times New Roman"/>
          <w:sz w:val="24"/>
          <w:szCs w:val="24"/>
        </w:rPr>
        <w:t>1. Для організації та проведення кожного етапу Конкурсу створюються організаційні комітети.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7" w:name="n86"/>
      <w:bookmarkEnd w:id="87"/>
      <w:r w:rsidRPr="00B2084D">
        <w:rPr>
          <w:rFonts w:ascii="Times New Roman" w:eastAsia="Times New Roman" w:hAnsi="Times New Roman" w:cs="Times New Roman"/>
          <w:sz w:val="24"/>
          <w:szCs w:val="24"/>
        </w:rPr>
        <w:t>Організаційний комітет кожного етапу Конкурсу формується з числа керівників закладів освіти, працівників органів управління у сфері освіти, територіальних відділень Малої академії наук України, педагогічних, науково-педагогічних й наукових працівників закладів освіти, наукових і методичних установ та організацій, представників засобів масової інформації, громадських і благодійних організацій, органів місцевого самоврядування та державних органів (за згодою).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8" w:name="n87"/>
      <w:bookmarkEnd w:id="88"/>
      <w:r w:rsidRPr="00B2084D">
        <w:rPr>
          <w:rFonts w:ascii="Times New Roman" w:eastAsia="Times New Roman" w:hAnsi="Times New Roman" w:cs="Times New Roman"/>
          <w:sz w:val="24"/>
          <w:szCs w:val="24"/>
        </w:rPr>
        <w:t>До складу організаційного комітету III етапу Конкурсу входить представник МОН.</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89" w:name="n88"/>
      <w:bookmarkEnd w:id="89"/>
      <w:r w:rsidRPr="00B2084D">
        <w:rPr>
          <w:rFonts w:ascii="Times New Roman" w:eastAsia="Times New Roman" w:hAnsi="Times New Roman" w:cs="Times New Roman"/>
          <w:sz w:val="24"/>
          <w:szCs w:val="24"/>
        </w:rPr>
        <w:t>2. До організації та проведення I та II етапів Конкурсу можуть долучатися заклади освіти обласного підпорядкування та заклади фахової передвищої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0" w:name="n89"/>
      <w:bookmarkEnd w:id="90"/>
      <w:r w:rsidRPr="00B2084D">
        <w:rPr>
          <w:rFonts w:ascii="Times New Roman" w:eastAsia="Times New Roman" w:hAnsi="Times New Roman" w:cs="Times New Roman"/>
          <w:sz w:val="24"/>
          <w:szCs w:val="24"/>
        </w:rPr>
        <w:t>3. До складу кожного організаційного комітету входять: голова, члени організаційного комітету та секретар.</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1" w:name="n90"/>
      <w:bookmarkEnd w:id="91"/>
      <w:r w:rsidRPr="00B2084D">
        <w:rPr>
          <w:rFonts w:ascii="Times New Roman" w:eastAsia="Times New Roman" w:hAnsi="Times New Roman" w:cs="Times New Roman"/>
          <w:sz w:val="24"/>
          <w:szCs w:val="24"/>
        </w:rPr>
        <w:t>4. Очолює організаційний комітет голова, який здійснює розподіл доручень між його членами та керує роботою з організації й проведення відповідного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2" w:name="n91"/>
      <w:bookmarkEnd w:id="92"/>
      <w:r w:rsidRPr="00B2084D">
        <w:rPr>
          <w:rFonts w:ascii="Times New Roman" w:eastAsia="Times New Roman" w:hAnsi="Times New Roman" w:cs="Times New Roman"/>
          <w:sz w:val="24"/>
          <w:szCs w:val="24"/>
        </w:rPr>
        <w:lastRenderedPageBreak/>
        <w:t>5. Члени організаційного комітету здійснюють організаційну роботу щодо проведення відповідного етапу Конкурсу та забезпечують порядок його проведення.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3" w:name="n92"/>
      <w:bookmarkEnd w:id="93"/>
      <w:r w:rsidRPr="00B2084D">
        <w:rPr>
          <w:rFonts w:ascii="Times New Roman" w:eastAsia="Times New Roman" w:hAnsi="Times New Roman" w:cs="Times New Roman"/>
          <w:sz w:val="24"/>
          <w:szCs w:val="24"/>
        </w:rPr>
        <w:t>6. Секретар організаційного комітету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4" w:name="n93"/>
      <w:bookmarkEnd w:id="94"/>
      <w:r w:rsidRPr="00B2084D">
        <w:rPr>
          <w:rFonts w:ascii="Times New Roman" w:eastAsia="Times New Roman" w:hAnsi="Times New Roman" w:cs="Times New Roman"/>
          <w:sz w:val="24"/>
          <w:szCs w:val="24"/>
        </w:rPr>
        <w:t>оформляє документацію щодо проведення та підбиття підсумків відповідного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5" w:name="n94"/>
      <w:bookmarkEnd w:id="95"/>
      <w:r w:rsidRPr="00B2084D">
        <w:rPr>
          <w:rFonts w:ascii="Times New Roman" w:eastAsia="Times New Roman" w:hAnsi="Times New Roman" w:cs="Times New Roman"/>
          <w:sz w:val="24"/>
          <w:szCs w:val="24"/>
        </w:rPr>
        <w:t>сприяє висвітленню результатів відповідного етапу Конкурсу в засобах масової інформації;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6" w:name="n95"/>
      <w:bookmarkEnd w:id="96"/>
      <w:r w:rsidRPr="00B2084D">
        <w:rPr>
          <w:rFonts w:ascii="Times New Roman" w:eastAsia="Times New Roman" w:hAnsi="Times New Roman" w:cs="Times New Roman"/>
          <w:sz w:val="24"/>
          <w:szCs w:val="24"/>
        </w:rPr>
        <w:t>відповідає за зберігання документів і матеріалів щодо проведення відповідного етапу Конкурсу.</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97" w:name="n96"/>
      <w:bookmarkEnd w:id="97"/>
      <w:r w:rsidRPr="00B2084D">
        <w:rPr>
          <w:rFonts w:ascii="Times New Roman" w:eastAsia="Times New Roman" w:hAnsi="Times New Roman" w:cs="Times New Roman"/>
          <w:b/>
          <w:bCs/>
          <w:sz w:val="28"/>
        </w:rPr>
        <w:t>IV. Журі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8" w:name="n97"/>
      <w:bookmarkEnd w:id="98"/>
      <w:r w:rsidRPr="00B2084D">
        <w:rPr>
          <w:rFonts w:ascii="Times New Roman" w:eastAsia="Times New Roman" w:hAnsi="Times New Roman" w:cs="Times New Roman"/>
          <w:sz w:val="24"/>
          <w:szCs w:val="24"/>
        </w:rPr>
        <w:t>1. Журі Конкурсу створюється з метою забезпечення об’єктивності оцінювання проєктів, їх представлення учасниками та визначення переможців відповідного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99" w:name="n98"/>
      <w:bookmarkEnd w:id="99"/>
      <w:r w:rsidRPr="00B2084D">
        <w:rPr>
          <w:rFonts w:ascii="Times New Roman" w:eastAsia="Times New Roman" w:hAnsi="Times New Roman" w:cs="Times New Roman"/>
          <w:sz w:val="24"/>
          <w:szCs w:val="24"/>
        </w:rPr>
        <w:t>2. Журі створюється для кожної наукової секції, в якій проводиться відповідний етап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0" w:name="n99"/>
      <w:bookmarkEnd w:id="100"/>
      <w:r w:rsidRPr="00B2084D">
        <w:rPr>
          <w:rFonts w:ascii="Times New Roman" w:eastAsia="Times New Roman" w:hAnsi="Times New Roman" w:cs="Times New Roman"/>
          <w:sz w:val="24"/>
          <w:szCs w:val="24"/>
        </w:rPr>
        <w:t>Кількість членів журі не повинна перевищувати третини від кількості учасників у науковій секції, але становити не менше трьох осіб.</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1" w:name="n100"/>
      <w:bookmarkEnd w:id="101"/>
      <w:r w:rsidRPr="00B2084D">
        <w:rPr>
          <w:rFonts w:ascii="Times New Roman" w:eastAsia="Times New Roman" w:hAnsi="Times New Roman" w:cs="Times New Roman"/>
          <w:sz w:val="24"/>
          <w:szCs w:val="24"/>
        </w:rPr>
        <w:t>3. Журі кожного етапу Конкурсу формується з числа працівників органів управління у сфері освіти, територіальних відділень Малої академії наук України, педагогічних, наукових й науково-педагогічних працівників закладів освіти, наукових і методичних установ та організацій, представників органів державної влади (за згодою).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2" w:name="n101"/>
      <w:bookmarkEnd w:id="102"/>
      <w:r w:rsidRPr="00B2084D">
        <w:rPr>
          <w:rFonts w:ascii="Times New Roman" w:eastAsia="Times New Roman" w:hAnsi="Times New Roman" w:cs="Times New Roman"/>
          <w:sz w:val="24"/>
          <w:szCs w:val="24"/>
        </w:rPr>
        <w:t>До складу журі III етапу Конкурсу включаються також наукові працівники Національної академії наук України та Національної академії педагогічних наук України (за згодою).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3" w:name="n102"/>
      <w:bookmarkEnd w:id="103"/>
      <w:r w:rsidRPr="00B2084D">
        <w:rPr>
          <w:rFonts w:ascii="Times New Roman" w:eastAsia="Times New Roman" w:hAnsi="Times New Roman" w:cs="Times New Roman"/>
          <w:sz w:val="24"/>
          <w:szCs w:val="24"/>
        </w:rPr>
        <w:t>Склад журі може доповнюватися фахівцями відповідних галузей, представниками науки, культури (за згодою).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4" w:name="n103"/>
      <w:bookmarkEnd w:id="104"/>
      <w:r w:rsidRPr="00B2084D">
        <w:rPr>
          <w:rFonts w:ascii="Times New Roman" w:eastAsia="Times New Roman" w:hAnsi="Times New Roman" w:cs="Times New Roman"/>
          <w:sz w:val="24"/>
          <w:szCs w:val="24"/>
        </w:rPr>
        <w:t>4. До складу журі Конкурсу не можуть входити близькі особи, наукові керівники учасників та особи, які були членами журі попередніх етапів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5" w:name="n104"/>
      <w:bookmarkEnd w:id="105"/>
      <w:r w:rsidRPr="00B2084D">
        <w:rPr>
          <w:rFonts w:ascii="Times New Roman" w:eastAsia="Times New Roman" w:hAnsi="Times New Roman" w:cs="Times New Roman"/>
          <w:sz w:val="24"/>
          <w:szCs w:val="24"/>
        </w:rPr>
        <w:t>5. До складу журі кожного етапу Конкурсу входять голова, члени журі та секретар.</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6" w:name="n105"/>
      <w:bookmarkEnd w:id="106"/>
      <w:r w:rsidRPr="00B2084D">
        <w:rPr>
          <w:rFonts w:ascii="Times New Roman" w:eastAsia="Times New Roman" w:hAnsi="Times New Roman" w:cs="Times New Roman"/>
          <w:sz w:val="24"/>
          <w:szCs w:val="24"/>
        </w:rPr>
        <w:t>6. Журі очолює голова, який організовує роботу членів журі, проводить засідання журі, бере участь у визначенні переможців відповідного етапу Конкурсу в науковій секції та надає роз’яснення щодо результатів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7" w:name="n106"/>
      <w:bookmarkEnd w:id="107"/>
      <w:r w:rsidRPr="00B2084D">
        <w:rPr>
          <w:rFonts w:ascii="Times New Roman" w:eastAsia="Times New Roman" w:hAnsi="Times New Roman" w:cs="Times New Roman"/>
          <w:sz w:val="24"/>
          <w:szCs w:val="24"/>
        </w:rPr>
        <w:t>7. Члени журі: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8" w:name="n107"/>
      <w:bookmarkEnd w:id="108"/>
      <w:r w:rsidRPr="00B2084D">
        <w:rPr>
          <w:rFonts w:ascii="Times New Roman" w:eastAsia="Times New Roman" w:hAnsi="Times New Roman" w:cs="Times New Roman"/>
          <w:sz w:val="24"/>
          <w:szCs w:val="24"/>
        </w:rPr>
        <w:t>забезпечують об’єктивність оцінювання проєктів учасників;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09" w:name="n108"/>
      <w:bookmarkEnd w:id="109"/>
      <w:r w:rsidRPr="00B2084D">
        <w:rPr>
          <w:rFonts w:ascii="Times New Roman" w:eastAsia="Times New Roman" w:hAnsi="Times New Roman" w:cs="Times New Roman"/>
          <w:sz w:val="24"/>
          <w:szCs w:val="24"/>
        </w:rPr>
        <w:t>заповнюють оціночні протоколи Конкурсу в науковій секції;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0" w:name="n109"/>
      <w:bookmarkEnd w:id="110"/>
      <w:r w:rsidRPr="00B2084D">
        <w:rPr>
          <w:rFonts w:ascii="Times New Roman" w:eastAsia="Times New Roman" w:hAnsi="Times New Roman" w:cs="Times New Roman"/>
          <w:sz w:val="24"/>
          <w:szCs w:val="24"/>
        </w:rPr>
        <w:t>визначають переможців відповідного етапу Конкурсу в науковій секції.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1" w:name="n110"/>
      <w:bookmarkEnd w:id="111"/>
      <w:r w:rsidRPr="00B2084D">
        <w:rPr>
          <w:rFonts w:ascii="Times New Roman" w:eastAsia="Times New Roman" w:hAnsi="Times New Roman" w:cs="Times New Roman"/>
          <w:sz w:val="24"/>
          <w:szCs w:val="24"/>
        </w:rPr>
        <w:t>8. Секретар журі забезпечує зберігання, систематизацію, оформлення документів і матеріалів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2" w:name="n111"/>
      <w:bookmarkEnd w:id="112"/>
      <w:r w:rsidRPr="00B2084D">
        <w:rPr>
          <w:rFonts w:ascii="Times New Roman" w:eastAsia="Times New Roman" w:hAnsi="Times New Roman" w:cs="Times New Roman"/>
          <w:sz w:val="24"/>
          <w:szCs w:val="24"/>
        </w:rPr>
        <w:t>Секретар журі не бере участі в оцінюванні проєктів, виступів учасників та визначенні переможців Конкурсу.</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13" w:name="n112"/>
      <w:bookmarkEnd w:id="113"/>
      <w:r w:rsidRPr="00B2084D">
        <w:rPr>
          <w:rFonts w:ascii="Times New Roman" w:eastAsia="Times New Roman" w:hAnsi="Times New Roman" w:cs="Times New Roman"/>
          <w:b/>
          <w:bCs/>
          <w:sz w:val="28"/>
        </w:rPr>
        <w:t>V. Строки, місце та умови проведення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4" w:name="n113"/>
      <w:bookmarkEnd w:id="114"/>
      <w:r w:rsidRPr="00B2084D">
        <w:rPr>
          <w:rFonts w:ascii="Times New Roman" w:eastAsia="Times New Roman" w:hAnsi="Times New Roman" w:cs="Times New Roman"/>
          <w:sz w:val="24"/>
          <w:szCs w:val="24"/>
        </w:rPr>
        <w:lastRenderedPageBreak/>
        <w:t>1. Конкурс проводиться у три етапи: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5" w:name="n114"/>
      <w:bookmarkEnd w:id="115"/>
      <w:r w:rsidRPr="00B2084D">
        <w:rPr>
          <w:rFonts w:ascii="Times New Roman" w:eastAsia="Times New Roman" w:hAnsi="Times New Roman" w:cs="Times New Roman"/>
          <w:sz w:val="24"/>
          <w:szCs w:val="24"/>
        </w:rPr>
        <w:t>I етап - районний (у районах, територіальних громадах, містах);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6" w:name="n115"/>
      <w:bookmarkEnd w:id="116"/>
      <w:r w:rsidRPr="00B2084D">
        <w:rPr>
          <w:rFonts w:ascii="Times New Roman" w:eastAsia="Times New Roman" w:hAnsi="Times New Roman" w:cs="Times New Roman"/>
          <w:sz w:val="24"/>
          <w:szCs w:val="24"/>
        </w:rPr>
        <w:t>II етап - обласний (республіканський - в Автономній Республіці Крим, міський - у містах Києві та Севастополі);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7" w:name="n116"/>
      <w:bookmarkEnd w:id="117"/>
      <w:r w:rsidRPr="00B2084D">
        <w:rPr>
          <w:rFonts w:ascii="Times New Roman" w:eastAsia="Times New Roman" w:hAnsi="Times New Roman" w:cs="Times New Roman"/>
          <w:sz w:val="24"/>
          <w:szCs w:val="24"/>
        </w:rPr>
        <w:t>III етап - Всеукраїнський (фінальний) - у м. Київ.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8" w:name="n117"/>
      <w:bookmarkEnd w:id="118"/>
      <w:r w:rsidRPr="00B2084D">
        <w:rPr>
          <w:rFonts w:ascii="Times New Roman" w:eastAsia="Times New Roman" w:hAnsi="Times New Roman" w:cs="Times New Roman"/>
          <w:sz w:val="24"/>
          <w:szCs w:val="24"/>
        </w:rPr>
        <w:t>2. У закладах загальної середньої, позашкільної, професійної (професійно-технічної), фахової передвищої освіти може проводитися відбірковий тур до I етапу Конкурсу в формі конференцій наукових товариств учнів, якщо такі товариства в цих закладах діють.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19" w:name="n118"/>
      <w:bookmarkEnd w:id="119"/>
      <w:r w:rsidRPr="00B2084D">
        <w:rPr>
          <w:rFonts w:ascii="Times New Roman" w:eastAsia="Times New Roman" w:hAnsi="Times New Roman" w:cs="Times New Roman"/>
          <w:sz w:val="24"/>
          <w:szCs w:val="24"/>
        </w:rPr>
        <w:t>Порядок організації та проведення конференції наукового товариства учнів визначається наказом керівника закладу освіти або керівним органом наукового товариства.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0" w:name="n119"/>
      <w:bookmarkEnd w:id="120"/>
      <w:r w:rsidRPr="00B2084D">
        <w:rPr>
          <w:rFonts w:ascii="Times New Roman" w:eastAsia="Times New Roman" w:hAnsi="Times New Roman" w:cs="Times New Roman"/>
          <w:sz w:val="24"/>
          <w:szCs w:val="24"/>
        </w:rPr>
        <w:t>Підсумки конференції наукового товариства учнів затверджуються наказом керівника закладу освіти. На підставі цього наказу визначається список учнів, які братимуть участь у I етапі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1" w:name="n120"/>
      <w:bookmarkEnd w:id="121"/>
      <w:r w:rsidRPr="00B2084D">
        <w:rPr>
          <w:rFonts w:ascii="Times New Roman" w:eastAsia="Times New Roman" w:hAnsi="Times New Roman" w:cs="Times New Roman"/>
          <w:sz w:val="24"/>
          <w:szCs w:val="24"/>
        </w:rPr>
        <w:t>3. Для участі в I етапі Конкурсу керівниками закладів освіти, в яких навчаються учасники, у встановлені відповідними наказами строки подаються до організаційних комітетів I етапу такі документи на кожного учасника: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2" w:name="n121"/>
      <w:bookmarkEnd w:id="122"/>
      <w:r w:rsidRPr="00B2084D">
        <w:rPr>
          <w:rFonts w:ascii="Times New Roman" w:eastAsia="Times New Roman" w:hAnsi="Times New Roman" w:cs="Times New Roman"/>
          <w:sz w:val="24"/>
          <w:szCs w:val="24"/>
        </w:rPr>
        <w:t>заявка на участь у I етапі Всеукраїнського конкурсу-захисту науково-дослідницьких робіт учнів - членів Малої академії наук України (</w:t>
      </w:r>
      <w:hyperlink r:id="rId18" w:anchor="n201" w:history="1">
        <w:r w:rsidRPr="00B2084D">
          <w:rPr>
            <w:rFonts w:ascii="Times New Roman" w:eastAsia="Times New Roman" w:hAnsi="Times New Roman" w:cs="Times New Roman"/>
            <w:color w:val="006600"/>
            <w:sz w:val="24"/>
            <w:szCs w:val="24"/>
            <w:u w:val="single"/>
          </w:rPr>
          <w:t>додаток 1</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3" w:name="n122"/>
      <w:bookmarkEnd w:id="123"/>
      <w:r w:rsidRPr="00B2084D">
        <w:rPr>
          <w:rFonts w:ascii="Times New Roman" w:eastAsia="Times New Roman" w:hAnsi="Times New Roman" w:cs="Times New Roman"/>
          <w:sz w:val="24"/>
          <w:szCs w:val="24"/>
        </w:rPr>
        <w:t>дослідницька робота учасника на паперових і електронних носіях;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4" w:name="n123"/>
      <w:bookmarkEnd w:id="124"/>
      <w:r w:rsidRPr="00B2084D">
        <w:rPr>
          <w:rFonts w:ascii="Times New Roman" w:eastAsia="Times New Roman" w:hAnsi="Times New Roman" w:cs="Times New Roman"/>
          <w:sz w:val="24"/>
          <w:szCs w:val="24"/>
        </w:rPr>
        <w:t>відгук наукового керівника, рецензія фахівця у відповідній галузі;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5" w:name="n124"/>
      <w:bookmarkEnd w:id="125"/>
      <w:r w:rsidRPr="00B2084D">
        <w:rPr>
          <w:rFonts w:ascii="Times New Roman" w:eastAsia="Times New Roman" w:hAnsi="Times New Roman" w:cs="Times New Roman"/>
          <w:sz w:val="24"/>
          <w:szCs w:val="24"/>
        </w:rPr>
        <w:t>мотиваційний лист (</w:t>
      </w:r>
      <w:hyperlink r:id="rId19" w:anchor="n203" w:history="1">
        <w:r w:rsidRPr="00B2084D">
          <w:rPr>
            <w:rFonts w:ascii="Times New Roman" w:eastAsia="Times New Roman" w:hAnsi="Times New Roman" w:cs="Times New Roman"/>
            <w:color w:val="006600"/>
            <w:sz w:val="24"/>
            <w:szCs w:val="24"/>
            <w:u w:val="single"/>
          </w:rPr>
          <w:t>додаток 2</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6" w:name="n125"/>
      <w:bookmarkEnd w:id="126"/>
      <w:r w:rsidRPr="00B2084D">
        <w:rPr>
          <w:rFonts w:ascii="Times New Roman" w:eastAsia="Times New Roman" w:hAnsi="Times New Roman" w:cs="Times New Roman"/>
          <w:sz w:val="24"/>
          <w:szCs w:val="24"/>
        </w:rPr>
        <w:t>декларація академічної доброчесності учасника Всеукраїнського конкурсу-захисту науково-дослідницьких робіт учнів - членів Малої академії наук України (</w:t>
      </w:r>
      <w:hyperlink r:id="rId20" w:anchor="n217" w:history="1">
        <w:r w:rsidRPr="00B2084D">
          <w:rPr>
            <w:rFonts w:ascii="Times New Roman" w:eastAsia="Times New Roman" w:hAnsi="Times New Roman" w:cs="Times New Roman"/>
            <w:color w:val="006600"/>
            <w:sz w:val="24"/>
            <w:szCs w:val="24"/>
            <w:u w:val="single"/>
          </w:rPr>
          <w:t>додаток 3</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27" w:name="n126"/>
      <w:bookmarkEnd w:id="127"/>
      <w:r w:rsidRPr="00B2084D">
        <w:rPr>
          <w:rFonts w:ascii="Times New Roman" w:eastAsia="Times New Roman" w:hAnsi="Times New Roman" w:cs="Times New Roman"/>
          <w:sz w:val="24"/>
          <w:szCs w:val="24"/>
        </w:rPr>
        <w:t>паспорт експоната (розробки) - за їх наявності (</w:t>
      </w:r>
      <w:hyperlink r:id="rId21" w:anchor="n219" w:history="1">
        <w:r w:rsidRPr="00B2084D">
          <w:rPr>
            <w:rFonts w:ascii="Times New Roman" w:eastAsia="Times New Roman" w:hAnsi="Times New Roman" w:cs="Times New Roman"/>
            <w:color w:val="006600"/>
            <w:sz w:val="24"/>
            <w:szCs w:val="24"/>
            <w:u w:val="single"/>
          </w:rPr>
          <w:t>додаток 4</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u w:val="single"/>
        </w:rPr>
      </w:pPr>
      <w:bookmarkStart w:id="128" w:name="n127"/>
      <w:bookmarkEnd w:id="128"/>
      <w:r w:rsidRPr="00B2084D">
        <w:rPr>
          <w:rFonts w:ascii="Times New Roman" w:eastAsia="Times New Roman" w:hAnsi="Times New Roman" w:cs="Times New Roman"/>
          <w:sz w:val="24"/>
          <w:szCs w:val="24"/>
        </w:rPr>
        <w:t xml:space="preserve">4. </w:t>
      </w:r>
      <w:r w:rsidRPr="00B2084D">
        <w:rPr>
          <w:rFonts w:ascii="Times New Roman" w:eastAsia="Times New Roman" w:hAnsi="Times New Roman" w:cs="Times New Roman"/>
          <w:b/>
          <w:sz w:val="24"/>
          <w:szCs w:val="24"/>
          <w:u w:val="single"/>
        </w:rPr>
        <w:t>Для участі в II етапі Конкурсу організатором I етапу у встановлені відповідними наказами строки до організаційного комітету II етапу подаються такі документи:</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29" w:name="n128"/>
      <w:bookmarkEnd w:id="129"/>
      <w:r w:rsidRPr="00B2084D">
        <w:rPr>
          <w:rFonts w:ascii="Times New Roman" w:eastAsia="Times New Roman" w:hAnsi="Times New Roman" w:cs="Times New Roman"/>
          <w:b/>
          <w:sz w:val="24"/>
          <w:szCs w:val="24"/>
        </w:rPr>
        <w:t>наказ про підсумки проведення 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0" w:name="n129"/>
      <w:bookmarkEnd w:id="130"/>
      <w:r w:rsidRPr="00B2084D">
        <w:rPr>
          <w:rFonts w:ascii="Times New Roman" w:eastAsia="Times New Roman" w:hAnsi="Times New Roman" w:cs="Times New Roman"/>
          <w:b/>
          <w:sz w:val="24"/>
          <w:szCs w:val="24"/>
        </w:rPr>
        <w:t>заявка на участь у II етапі Всеукраїнського конкурсу-захисту науково-дослідницьких робіт учнів - членів Малої академії наук України (</w:t>
      </w:r>
      <w:hyperlink r:id="rId22" w:anchor="n201" w:history="1">
        <w:r w:rsidRPr="00B2084D">
          <w:rPr>
            <w:rFonts w:ascii="Times New Roman" w:eastAsia="Times New Roman" w:hAnsi="Times New Roman" w:cs="Times New Roman"/>
            <w:b/>
            <w:color w:val="006600"/>
            <w:sz w:val="24"/>
            <w:szCs w:val="24"/>
            <w:u w:val="single"/>
          </w:rPr>
          <w:t>додаток 1</w:t>
        </w:r>
      </w:hyperlink>
      <w:r w:rsidRPr="00B2084D">
        <w:rPr>
          <w:rFonts w:ascii="Times New Roman" w:eastAsia="Times New Roman" w:hAnsi="Times New Roman" w:cs="Times New Roman"/>
          <w:b/>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1" w:name="n130"/>
      <w:bookmarkEnd w:id="131"/>
      <w:r w:rsidRPr="00B2084D">
        <w:rPr>
          <w:rFonts w:ascii="Times New Roman" w:eastAsia="Times New Roman" w:hAnsi="Times New Roman" w:cs="Times New Roman"/>
          <w:b/>
          <w:sz w:val="24"/>
          <w:szCs w:val="24"/>
        </w:rPr>
        <w:t>дослідницькі роботи учасників на паперових і електронних носіях;</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2" w:name="n131"/>
      <w:bookmarkEnd w:id="132"/>
      <w:r w:rsidRPr="00B2084D">
        <w:rPr>
          <w:rFonts w:ascii="Times New Roman" w:eastAsia="Times New Roman" w:hAnsi="Times New Roman" w:cs="Times New Roman"/>
          <w:b/>
          <w:sz w:val="24"/>
          <w:szCs w:val="24"/>
        </w:rPr>
        <w:t>відгуки наукових керівників, рецензії фахівців у відповідній галузі;</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3" w:name="n132"/>
      <w:bookmarkEnd w:id="133"/>
      <w:r w:rsidRPr="00B2084D">
        <w:rPr>
          <w:rFonts w:ascii="Times New Roman" w:eastAsia="Times New Roman" w:hAnsi="Times New Roman" w:cs="Times New Roman"/>
          <w:b/>
          <w:sz w:val="24"/>
          <w:szCs w:val="24"/>
        </w:rPr>
        <w:t>мотиваційні листи (</w:t>
      </w:r>
      <w:hyperlink r:id="rId23" w:anchor="n203" w:history="1">
        <w:r w:rsidRPr="00B2084D">
          <w:rPr>
            <w:rFonts w:ascii="Times New Roman" w:eastAsia="Times New Roman" w:hAnsi="Times New Roman" w:cs="Times New Roman"/>
            <w:b/>
            <w:color w:val="006600"/>
            <w:sz w:val="24"/>
            <w:szCs w:val="24"/>
            <w:u w:val="single"/>
          </w:rPr>
          <w:t>додаток 2</w:t>
        </w:r>
      </w:hyperlink>
      <w:r w:rsidRPr="00B2084D">
        <w:rPr>
          <w:rFonts w:ascii="Times New Roman" w:eastAsia="Times New Roman" w:hAnsi="Times New Roman" w:cs="Times New Roman"/>
          <w:b/>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4" w:name="n133"/>
      <w:bookmarkEnd w:id="134"/>
      <w:r w:rsidRPr="00B2084D">
        <w:rPr>
          <w:rFonts w:ascii="Times New Roman" w:eastAsia="Times New Roman" w:hAnsi="Times New Roman" w:cs="Times New Roman"/>
          <w:b/>
          <w:sz w:val="24"/>
          <w:szCs w:val="24"/>
        </w:rPr>
        <w:t>декларації академічної доброчесності учасників Всеукраїнського конкурсу-захисту науково-дослідницьких робіт учнів - членів Малої академії наук України (</w:t>
      </w:r>
      <w:hyperlink r:id="rId24" w:anchor="n217" w:history="1">
        <w:r w:rsidRPr="00B2084D">
          <w:rPr>
            <w:rFonts w:ascii="Times New Roman" w:eastAsia="Times New Roman" w:hAnsi="Times New Roman" w:cs="Times New Roman"/>
            <w:b/>
            <w:color w:val="006600"/>
            <w:sz w:val="24"/>
            <w:szCs w:val="24"/>
            <w:u w:val="single"/>
          </w:rPr>
          <w:t>додаток 3</w:t>
        </w:r>
      </w:hyperlink>
      <w:r w:rsidRPr="00B2084D">
        <w:rPr>
          <w:rFonts w:ascii="Times New Roman" w:eastAsia="Times New Roman" w:hAnsi="Times New Roman" w:cs="Times New Roman"/>
          <w:b/>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5" w:name="n134"/>
      <w:bookmarkEnd w:id="135"/>
      <w:r w:rsidRPr="00B2084D">
        <w:rPr>
          <w:rFonts w:ascii="Times New Roman" w:eastAsia="Times New Roman" w:hAnsi="Times New Roman" w:cs="Times New Roman"/>
          <w:b/>
          <w:sz w:val="24"/>
          <w:szCs w:val="24"/>
        </w:rPr>
        <w:t>паспорти експонатів (розробок) - за їх наявності (</w:t>
      </w:r>
      <w:hyperlink r:id="rId25" w:anchor="n219" w:history="1">
        <w:r w:rsidRPr="00B2084D">
          <w:rPr>
            <w:rFonts w:ascii="Times New Roman" w:eastAsia="Times New Roman" w:hAnsi="Times New Roman" w:cs="Times New Roman"/>
            <w:b/>
            <w:color w:val="006600"/>
            <w:sz w:val="24"/>
            <w:szCs w:val="24"/>
            <w:u w:val="single"/>
          </w:rPr>
          <w:t>додаток </w:t>
        </w:r>
      </w:hyperlink>
      <w:hyperlink r:id="rId26" w:anchor="n219" w:history="1">
        <w:r w:rsidRPr="00B2084D">
          <w:rPr>
            <w:rFonts w:ascii="Times New Roman" w:eastAsia="Times New Roman" w:hAnsi="Times New Roman" w:cs="Times New Roman"/>
            <w:b/>
            <w:color w:val="006600"/>
            <w:sz w:val="24"/>
            <w:szCs w:val="24"/>
            <w:u w:val="single"/>
          </w:rPr>
          <w:t>4</w:t>
        </w:r>
      </w:hyperlink>
      <w:r w:rsidRPr="00B2084D">
        <w:rPr>
          <w:rFonts w:ascii="Times New Roman" w:eastAsia="Times New Roman" w:hAnsi="Times New Roman" w:cs="Times New Roman"/>
          <w:b/>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36" w:name="n135"/>
      <w:bookmarkEnd w:id="136"/>
      <w:r w:rsidRPr="00B2084D">
        <w:rPr>
          <w:rFonts w:ascii="Times New Roman" w:eastAsia="Times New Roman" w:hAnsi="Times New Roman" w:cs="Times New Roman"/>
          <w:b/>
          <w:sz w:val="24"/>
          <w:szCs w:val="24"/>
        </w:rPr>
        <w:lastRenderedPageBreak/>
        <w:t>інформація про результативність участі вихованців територіального відділення Малої академії наук України в I етапі Всеукраїнського конкурсу-захисту науково-дослідницьких робіт учнів - членів Малої академії наук України (</w:t>
      </w:r>
      <w:hyperlink r:id="rId27" w:anchor="n221" w:history="1">
        <w:r w:rsidRPr="00B2084D">
          <w:rPr>
            <w:rFonts w:ascii="Times New Roman" w:eastAsia="Times New Roman" w:hAnsi="Times New Roman" w:cs="Times New Roman"/>
            <w:b/>
            <w:color w:val="006600"/>
            <w:sz w:val="24"/>
            <w:szCs w:val="24"/>
            <w:u w:val="single"/>
          </w:rPr>
          <w:t>додаток 5</w:t>
        </w:r>
      </w:hyperlink>
      <w:r w:rsidRPr="00B2084D">
        <w:rPr>
          <w:rFonts w:ascii="Times New Roman" w:eastAsia="Times New Roman" w:hAnsi="Times New Roman" w:cs="Times New Roman"/>
          <w:b/>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37" w:name="n136"/>
      <w:bookmarkEnd w:id="137"/>
      <w:r w:rsidRPr="00B2084D">
        <w:rPr>
          <w:rFonts w:ascii="Times New Roman" w:eastAsia="Times New Roman" w:hAnsi="Times New Roman" w:cs="Times New Roman"/>
          <w:sz w:val="24"/>
          <w:szCs w:val="24"/>
        </w:rPr>
        <w:t>За результатами II етапу Конкурсу формуються команди для участі в III етапі.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38" w:name="n137"/>
      <w:bookmarkEnd w:id="138"/>
      <w:r w:rsidRPr="00B2084D">
        <w:rPr>
          <w:rFonts w:ascii="Times New Roman" w:eastAsia="Times New Roman" w:hAnsi="Times New Roman" w:cs="Times New Roman"/>
          <w:sz w:val="24"/>
          <w:szCs w:val="24"/>
        </w:rPr>
        <w:t>5. До місця проведення III етапу Конкурсу учасники прибувають організовано в супроводі керівника (керівників) команди, який призначається наказом відповідного органу управління у сфері освіти з числа педагогічних працівників закладів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39" w:name="n138"/>
      <w:bookmarkEnd w:id="139"/>
      <w:r w:rsidRPr="00B2084D">
        <w:rPr>
          <w:rFonts w:ascii="Times New Roman" w:eastAsia="Times New Roman" w:hAnsi="Times New Roman" w:cs="Times New Roman"/>
          <w:sz w:val="24"/>
          <w:szCs w:val="24"/>
        </w:rPr>
        <w:t>Керівники команд забезпечують збереження життя та здоров’я учасників, своєчасну та якісну підготовку документів для участі в III етапі Конкурсі, прибуття до місця проведення III етапу Конкурсу та їх повернення до закладів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0" w:name="n139"/>
      <w:bookmarkEnd w:id="140"/>
      <w:r w:rsidRPr="00B2084D">
        <w:rPr>
          <w:rFonts w:ascii="Times New Roman" w:eastAsia="Times New Roman" w:hAnsi="Times New Roman" w:cs="Times New Roman"/>
          <w:sz w:val="24"/>
          <w:szCs w:val="24"/>
        </w:rPr>
        <w:t>6. Команду чисельністю понад 5 осіб супроводжують два керівника команди.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1" w:name="n140"/>
      <w:bookmarkEnd w:id="141"/>
      <w:r w:rsidRPr="00B2084D">
        <w:rPr>
          <w:rFonts w:ascii="Times New Roman" w:eastAsia="Times New Roman" w:hAnsi="Times New Roman" w:cs="Times New Roman"/>
          <w:sz w:val="24"/>
          <w:szCs w:val="24"/>
        </w:rPr>
        <w:t>7. Для участі в III етапі Конкурсу організатором II етапу у строки, встановлені МОН, до організаційного комітету III етапу подаються такі документи: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2" w:name="n141"/>
      <w:bookmarkEnd w:id="142"/>
      <w:r w:rsidRPr="00B2084D">
        <w:rPr>
          <w:rFonts w:ascii="Times New Roman" w:eastAsia="Times New Roman" w:hAnsi="Times New Roman" w:cs="Times New Roman"/>
          <w:sz w:val="24"/>
          <w:szCs w:val="24"/>
        </w:rPr>
        <w:t>копія підсумкового наказу органу виконавчої влади Автономної Республіки Крим у сфері освіти, місцевого органу управління у сфері освіти в області, містах Києві або Севастополі про результати проведення 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3" w:name="n142"/>
      <w:bookmarkEnd w:id="143"/>
      <w:r w:rsidRPr="00B2084D">
        <w:rPr>
          <w:rFonts w:ascii="Times New Roman" w:eastAsia="Times New Roman" w:hAnsi="Times New Roman" w:cs="Times New Roman"/>
          <w:sz w:val="24"/>
          <w:szCs w:val="24"/>
        </w:rPr>
        <w:t>заявка на участь у III етапі Всеукраїнського конкурсу-захисту науково-дослідницьких робіт учнів - членів Малої академії наук України (</w:t>
      </w:r>
      <w:hyperlink r:id="rId28" w:anchor="n201" w:history="1">
        <w:r w:rsidRPr="00B2084D">
          <w:rPr>
            <w:rFonts w:ascii="Times New Roman" w:eastAsia="Times New Roman" w:hAnsi="Times New Roman" w:cs="Times New Roman"/>
            <w:color w:val="006600"/>
            <w:sz w:val="24"/>
            <w:szCs w:val="24"/>
            <w:u w:val="single"/>
          </w:rPr>
          <w:t>додаток 1</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4" w:name="n143"/>
      <w:bookmarkEnd w:id="144"/>
      <w:r w:rsidRPr="00B2084D">
        <w:rPr>
          <w:rFonts w:ascii="Times New Roman" w:eastAsia="Times New Roman" w:hAnsi="Times New Roman" w:cs="Times New Roman"/>
          <w:sz w:val="24"/>
          <w:szCs w:val="24"/>
        </w:rPr>
        <w:t>дослідницькі роботи на паперових і електронних носіях;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5" w:name="n144"/>
      <w:bookmarkEnd w:id="145"/>
      <w:r w:rsidRPr="00B2084D">
        <w:rPr>
          <w:rFonts w:ascii="Times New Roman" w:eastAsia="Times New Roman" w:hAnsi="Times New Roman" w:cs="Times New Roman"/>
          <w:sz w:val="24"/>
          <w:szCs w:val="24"/>
        </w:rPr>
        <w:t>відгуки наукових керівників, рецензії фахівців у відповідній галузі;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6" w:name="n145"/>
      <w:bookmarkEnd w:id="146"/>
      <w:r w:rsidRPr="00B2084D">
        <w:rPr>
          <w:rFonts w:ascii="Times New Roman" w:eastAsia="Times New Roman" w:hAnsi="Times New Roman" w:cs="Times New Roman"/>
          <w:sz w:val="24"/>
          <w:szCs w:val="24"/>
        </w:rPr>
        <w:t>анотації дослідницьких робіт усіх учасників III етапу Конкурсу від територіального відділення Малої академії наук України на одному електронному носії;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7" w:name="n146"/>
      <w:bookmarkEnd w:id="147"/>
      <w:r w:rsidRPr="00B2084D">
        <w:rPr>
          <w:rFonts w:ascii="Times New Roman" w:eastAsia="Times New Roman" w:hAnsi="Times New Roman" w:cs="Times New Roman"/>
          <w:sz w:val="24"/>
          <w:szCs w:val="24"/>
        </w:rPr>
        <w:t>мотиваційні листи (</w:t>
      </w:r>
      <w:hyperlink r:id="rId29" w:anchor="n203" w:history="1">
        <w:r w:rsidRPr="00B2084D">
          <w:rPr>
            <w:rFonts w:ascii="Times New Roman" w:eastAsia="Times New Roman" w:hAnsi="Times New Roman" w:cs="Times New Roman"/>
            <w:color w:val="006600"/>
            <w:sz w:val="24"/>
            <w:szCs w:val="24"/>
            <w:u w:val="single"/>
          </w:rPr>
          <w:t>додаток 2</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8" w:name="n147"/>
      <w:bookmarkEnd w:id="148"/>
      <w:r w:rsidRPr="00B2084D">
        <w:rPr>
          <w:rFonts w:ascii="Times New Roman" w:eastAsia="Times New Roman" w:hAnsi="Times New Roman" w:cs="Times New Roman"/>
          <w:sz w:val="24"/>
          <w:szCs w:val="24"/>
        </w:rPr>
        <w:t>декларації академічної доброчесності учасників Всеукраїнського конкурсу-захисту науково-дослідницьких робіт учнів - членів Малої академії наук України (</w:t>
      </w:r>
      <w:hyperlink r:id="rId30" w:anchor="n217" w:history="1">
        <w:r w:rsidRPr="00B2084D">
          <w:rPr>
            <w:rFonts w:ascii="Times New Roman" w:eastAsia="Times New Roman" w:hAnsi="Times New Roman" w:cs="Times New Roman"/>
            <w:color w:val="006600"/>
            <w:sz w:val="24"/>
            <w:szCs w:val="24"/>
            <w:u w:val="single"/>
          </w:rPr>
          <w:t>додаток 3</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49" w:name="n148"/>
      <w:bookmarkEnd w:id="149"/>
      <w:r w:rsidRPr="00B2084D">
        <w:rPr>
          <w:rFonts w:ascii="Times New Roman" w:eastAsia="Times New Roman" w:hAnsi="Times New Roman" w:cs="Times New Roman"/>
          <w:sz w:val="24"/>
          <w:szCs w:val="24"/>
        </w:rPr>
        <w:t>паспорти експонатів (розробок) - за їх наявності (</w:t>
      </w:r>
      <w:hyperlink r:id="rId31" w:anchor="n219" w:history="1">
        <w:r w:rsidRPr="00B2084D">
          <w:rPr>
            <w:rFonts w:ascii="Times New Roman" w:eastAsia="Times New Roman" w:hAnsi="Times New Roman" w:cs="Times New Roman"/>
            <w:color w:val="006600"/>
            <w:sz w:val="24"/>
            <w:szCs w:val="24"/>
            <w:u w:val="single"/>
          </w:rPr>
          <w:t>додаток 4</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0" w:name="n149"/>
      <w:bookmarkEnd w:id="150"/>
      <w:r w:rsidRPr="00B2084D">
        <w:rPr>
          <w:rFonts w:ascii="Times New Roman" w:eastAsia="Times New Roman" w:hAnsi="Times New Roman" w:cs="Times New Roman"/>
          <w:sz w:val="24"/>
          <w:szCs w:val="24"/>
        </w:rPr>
        <w:t>інформація про результативність участі вихованців територіального відділення Малої академії наук України в II етапі Всеукраїнського конкурсу-захисту науково-дослідницьких робіт учнів - членів Малої академії наук України (</w:t>
      </w:r>
      <w:hyperlink r:id="rId32" w:anchor="n221" w:history="1">
        <w:r w:rsidRPr="00B2084D">
          <w:rPr>
            <w:rFonts w:ascii="Times New Roman" w:eastAsia="Times New Roman" w:hAnsi="Times New Roman" w:cs="Times New Roman"/>
            <w:color w:val="006600"/>
            <w:sz w:val="24"/>
            <w:szCs w:val="24"/>
            <w:u w:val="single"/>
          </w:rPr>
          <w:t>додаток 5</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1" w:name="n150"/>
      <w:bookmarkEnd w:id="151"/>
      <w:r w:rsidRPr="00B2084D">
        <w:rPr>
          <w:rFonts w:ascii="Times New Roman" w:eastAsia="Times New Roman" w:hAnsi="Times New Roman" w:cs="Times New Roman"/>
          <w:sz w:val="24"/>
          <w:szCs w:val="24"/>
        </w:rPr>
        <w:t>анкети учасників III етапу Всеукраїнського конкурсу-захисту науково-дослідницьких робіт учнів - членів Малої академії наук України (</w:t>
      </w:r>
      <w:hyperlink r:id="rId33" w:anchor="n223" w:history="1">
        <w:r w:rsidRPr="00B2084D">
          <w:rPr>
            <w:rFonts w:ascii="Times New Roman" w:eastAsia="Times New Roman" w:hAnsi="Times New Roman" w:cs="Times New Roman"/>
            <w:color w:val="006600"/>
            <w:sz w:val="24"/>
            <w:szCs w:val="24"/>
            <w:u w:val="single"/>
          </w:rPr>
          <w:t>додаток 6</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2" w:name="n151"/>
      <w:bookmarkEnd w:id="152"/>
      <w:r w:rsidRPr="00B2084D">
        <w:rPr>
          <w:rFonts w:ascii="Times New Roman" w:eastAsia="Times New Roman" w:hAnsi="Times New Roman" w:cs="Times New Roman"/>
          <w:sz w:val="24"/>
          <w:szCs w:val="24"/>
        </w:rPr>
        <w:t>по дві фотографії кожного учасника розміром 3,5 </w:t>
      </w:r>
      <w:r w:rsidRPr="00B2084D">
        <w:rPr>
          <w:rFonts w:ascii="Arial Unicode MS" w:eastAsia="Arial Unicode MS" w:hAnsi="Arial Unicode MS" w:cs="Arial Unicode MS" w:hint="eastAsia"/>
          <w:b/>
          <w:bCs/>
          <w:sz w:val="24"/>
          <w:szCs w:val="24"/>
        </w:rPr>
        <w:t>×</w:t>
      </w:r>
      <w:r w:rsidRPr="00B2084D">
        <w:rPr>
          <w:rFonts w:ascii="Times New Roman" w:eastAsia="Times New Roman" w:hAnsi="Times New Roman" w:cs="Times New Roman"/>
          <w:sz w:val="24"/>
          <w:szCs w:val="24"/>
        </w:rPr>
        <w:t> 4,5 см.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3" w:name="n152"/>
      <w:bookmarkEnd w:id="153"/>
      <w:r w:rsidRPr="00B2084D">
        <w:rPr>
          <w:rFonts w:ascii="Times New Roman" w:eastAsia="Times New Roman" w:hAnsi="Times New Roman" w:cs="Times New Roman"/>
          <w:sz w:val="24"/>
          <w:szCs w:val="24"/>
        </w:rPr>
        <w:t>8. Дослідницькі роботи мають бути оформлені згідно з Вимогами до написання, оформлення та представлення дослідницьких робіт (</w:t>
      </w:r>
      <w:hyperlink r:id="rId34" w:anchor="n225" w:history="1">
        <w:r w:rsidRPr="00B2084D">
          <w:rPr>
            <w:rFonts w:ascii="Times New Roman" w:eastAsia="Times New Roman" w:hAnsi="Times New Roman" w:cs="Times New Roman"/>
            <w:color w:val="006600"/>
            <w:sz w:val="24"/>
            <w:szCs w:val="24"/>
            <w:u w:val="single"/>
          </w:rPr>
          <w:t>додаток 7</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4" w:name="n153"/>
      <w:bookmarkEnd w:id="154"/>
      <w:r w:rsidRPr="00B2084D">
        <w:rPr>
          <w:rFonts w:ascii="Times New Roman" w:eastAsia="Times New Roman" w:hAnsi="Times New Roman" w:cs="Times New Roman"/>
          <w:sz w:val="24"/>
          <w:szCs w:val="24"/>
        </w:rPr>
        <w:t>Учасник має право подати на Конкурс дослідницьку роботу, яка була представлена у попередні роки, за умови, що така робота містить суттєве доопрацювання з отриманням принципово нових результатів.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5" w:name="n154"/>
      <w:bookmarkEnd w:id="155"/>
      <w:r w:rsidRPr="00B2084D">
        <w:rPr>
          <w:rFonts w:ascii="Times New Roman" w:eastAsia="Times New Roman" w:hAnsi="Times New Roman" w:cs="Times New Roman"/>
          <w:sz w:val="24"/>
          <w:szCs w:val="24"/>
        </w:rPr>
        <w:t xml:space="preserve">9. Втручання сторонніх осіб (батьки, інші законні представники, педагогічні та наукові керівники) у процедуру проведення Конкурсу, в роботу організаційного комітету й журі забороняється. Під час роботи журі дозволяється присутність лише учасників у </w:t>
      </w:r>
      <w:r w:rsidRPr="00B2084D">
        <w:rPr>
          <w:rFonts w:ascii="Times New Roman" w:eastAsia="Times New Roman" w:hAnsi="Times New Roman" w:cs="Times New Roman"/>
          <w:sz w:val="24"/>
          <w:szCs w:val="24"/>
        </w:rPr>
        <w:lastRenderedPageBreak/>
        <w:t>відповідній науковій секції, секретаря наукової секції та членів оргкомітету відповідного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56" w:name="n155"/>
      <w:bookmarkEnd w:id="156"/>
      <w:r w:rsidRPr="00B2084D">
        <w:rPr>
          <w:rFonts w:ascii="Times New Roman" w:eastAsia="Times New Roman" w:hAnsi="Times New Roman" w:cs="Times New Roman"/>
          <w:sz w:val="24"/>
          <w:szCs w:val="24"/>
        </w:rPr>
        <w:t>10. Фото-, кіно-, телезйомки під час проведення Конкурсу здійснюються з дотриманням вимог законодавства.</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57" w:name="n156"/>
      <w:bookmarkEnd w:id="157"/>
      <w:r w:rsidRPr="00B2084D">
        <w:rPr>
          <w:rFonts w:ascii="Times New Roman" w:eastAsia="Times New Roman" w:hAnsi="Times New Roman" w:cs="Times New Roman"/>
          <w:b/>
          <w:bCs/>
          <w:sz w:val="28"/>
        </w:rPr>
        <w:t>VI. Програма Конкурсу</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58" w:name="n157"/>
      <w:bookmarkEnd w:id="158"/>
      <w:r w:rsidRPr="00B2084D">
        <w:rPr>
          <w:rFonts w:ascii="Times New Roman" w:eastAsia="Times New Roman" w:hAnsi="Times New Roman" w:cs="Times New Roman"/>
          <w:sz w:val="24"/>
          <w:szCs w:val="24"/>
        </w:rPr>
        <w:t xml:space="preserve">1. </w:t>
      </w:r>
      <w:r w:rsidRPr="00B2084D">
        <w:rPr>
          <w:rFonts w:ascii="Times New Roman" w:eastAsia="Times New Roman" w:hAnsi="Times New Roman" w:cs="Times New Roman"/>
          <w:b/>
          <w:sz w:val="24"/>
          <w:szCs w:val="24"/>
        </w:rPr>
        <w:t>Програма Конкурсу складається з таких розділів:</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59" w:name="n158"/>
      <w:bookmarkEnd w:id="159"/>
      <w:r w:rsidRPr="00B2084D">
        <w:rPr>
          <w:rFonts w:ascii="Times New Roman" w:eastAsia="Times New Roman" w:hAnsi="Times New Roman" w:cs="Times New Roman"/>
          <w:b/>
          <w:sz w:val="24"/>
          <w:szCs w:val="24"/>
        </w:rPr>
        <w:t>заочне оцінювання дослідницьких робіт;</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60" w:name="n159"/>
      <w:bookmarkEnd w:id="160"/>
      <w:r w:rsidRPr="00B2084D">
        <w:rPr>
          <w:rFonts w:ascii="Times New Roman" w:eastAsia="Times New Roman" w:hAnsi="Times New Roman" w:cs="Times New Roman"/>
          <w:b/>
          <w:sz w:val="24"/>
          <w:szCs w:val="24"/>
        </w:rPr>
        <w:t>постерний захист;</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161" w:name="n160"/>
      <w:bookmarkEnd w:id="161"/>
      <w:r w:rsidRPr="00B2084D">
        <w:rPr>
          <w:rFonts w:ascii="Times New Roman" w:eastAsia="Times New Roman" w:hAnsi="Times New Roman" w:cs="Times New Roman"/>
          <w:b/>
          <w:sz w:val="24"/>
          <w:szCs w:val="24"/>
        </w:rPr>
        <w:t>наукова конференція.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2" w:name="n161"/>
      <w:bookmarkEnd w:id="162"/>
      <w:r w:rsidRPr="00B2084D">
        <w:rPr>
          <w:rFonts w:ascii="Times New Roman" w:eastAsia="Times New Roman" w:hAnsi="Times New Roman" w:cs="Times New Roman"/>
          <w:sz w:val="24"/>
          <w:szCs w:val="24"/>
        </w:rPr>
        <w:t>2. Заочне оцінювання дослідницьких робіт здійснюється журі на предмет дотримання учасниками Вимог щодо написання, оформлення та представлення учнівських дослідницьких робіт згідно з </w:t>
      </w:r>
      <w:hyperlink r:id="rId35" w:anchor="n225" w:history="1">
        <w:r w:rsidRPr="00B2084D">
          <w:rPr>
            <w:rFonts w:ascii="Times New Roman" w:eastAsia="Times New Roman" w:hAnsi="Times New Roman" w:cs="Times New Roman"/>
            <w:color w:val="006600"/>
            <w:sz w:val="24"/>
            <w:szCs w:val="24"/>
            <w:u w:val="single"/>
          </w:rPr>
          <w:t>додатком 7</w:t>
        </w:r>
      </w:hyperlink>
      <w:r w:rsidRPr="00B2084D">
        <w:rPr>
          <w:rFonts w:ascii="Times New Roman" w:eastAsia="Times New Roman" w:hAnsi="Times New Roman" w:cs="Times New Roman"/>
          <w:sz w:val="24"/>
          <w:szCs w:val="24"/>
        </w:rPr>
        <w:t> до цих Правил.</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3" w:name="n162"/>
      <w:bookmarkEnd w:id="163"/>
      <w:r w:rsidRPr="00B2084D">
        <w:rPr>
          <w:rFonts w:ascii="Times New Roman" w:eastAsia="Times New Roman" w:hAnsi="Times New Roman" w:cs="Times New Roman"/>
          <w:sz w:val="24"/>
          <w:szCs w:val="24"/>
        </w:rPr>
        <w:t>Форма заочного оцінювання дослідницьких робіт під час проведення I та II етапів Конкурсу визначається відповідними організаційними комітетами.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4" w:name="n163"/>
      <w:bookmarkEnd w:id="164"/>
      <w:r w:rsidRPr="00B2084D">
        <w:rPr>
          <w:rFonts w:ascii="Times New Roman" w:eastAsia="Times New Roman" w:hAnsi="Times New Roman" w:cs="Times New Roman"/>
          <w:sz w:val="24"/>
          <w:szCs w:val="24"/>
        </w:rPr>
        <w:t>3. Постерний захист проходить у кожній науковій секції окремо.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5" w:name="n164"/>
      <w:bookmarkEnd w:id="165"/>
      <w:r w:rsidRPr="00B2084D">
        <w:rPr>
          <w:rFonts w:ascii="Times New Roman" w:eastAsia="Times New Roman" w:hAnsi="Times New Roman" w:cs="Times New Roman"/>
          <w:sz w:val="24"/>
          <w:szCs w:val="24"/>
        </w:rPr>
        <w:t>Постер має містити інформацію про мету, завдання, об’єкт, предмет, результати дослідження, висновки згідно з Вимогами до оформлення постера (</w:t>
      </w:r>
      <w:hyperlink r:id="rId36" w:anchor="n322" w:history="1">
        <w:r w:rsidRPr="00B2084D">
          <w:rPr>
            <w:rFonts w:ascii="Times New Roman" w:eastAsia="Times New Roman" w:hAnsi="Times New Roman" w:cs="Times New Roman"/>
            <w:color w:val="006600"/>
            <w:sz w:val="24"/>
            <w:szCs w:val="24"/>
            <w:u w:val="single"/>
          </w:rPr>
          <w:t>додаток 8</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6" w:name="n165"/>
      <w:bookmarkEnd w:id="166"/>
      <w:r w:rsidRPr="00B2084D">
        <w:rPr>
          <w:rFonts w:ascii="Times New Roman" w:eastAsia="Times New Roman" w:hAnsi="Times New Roman" w:cs="Times New Roman"/>
          <w:sz w:val="24"/>
          <w:szCs w:val="24"/>
        </w:rPr>
        <w:t>Під час постерного захисту учасник може використовувати макети (прототипи, демонстраційні моделі), які відповідають правилам техніки безпеки та розміщуються на робочому місці учасника.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7" w:name="n166"/>
      <w:bookmarkEnd w:id="167"/>
      <w:r w:rsidRPr="00B2084D">
        <w:rPr>
          <w:rFonts w:ascii="Times New Roman" w:eastAsia="Times New Roman" w:hAnsi="Times New Roman" w:cs="Times New Roman"/>
          <w:sz w:val="24"/>
          <w:szCs w:val="24"/>
        </w:rPr>
        <w:t>Для представлення проєкту учаснику надається до 3 хвилин, на відповіді на запитання журі - від 7 до 15 хвилин.</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8" w:name="n167"/>
      <w:bookmarkEnd w:id="168"/>
      <w:r w:rsidRPr="00B2084D">
        <w:rPr>
          <w:rFonts w:ascii="Times New Roman" w:eastAsia="Times New Roman" w:hAnsi="Times New Roman" w:cs="Times New Roman"/>
          <w:sz w:val="24"/>
          <w:szCs w:val="24"/>
        </w:rPr>
        <w:t>4. Наукова конференція проходить у кожній науковій секції окремо. Порядок виступів учасників і дебатів визначаються журі.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69" w:name="n168"/>
      <w:bookmarkEnd w:id="169"/>
      <w:r w:rsidRPr="00B2084D">
        <w:rPr>
          <w:rFonts w:ascii="Times New Roman" w:eastAsia="Times New Roman" w:hAnsi="Times New Roman" w:cs="Times New Roman"/>
          <w:sz w:val="24"/>
          <w:szCs w:val="24"/>
        </w:rPr>
        <w:t>Для виступу на науковій конференції учаснику надається до 7 хвилин, для відповіді на запитання - до 3 хвилин.</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0" w:name="n169"/>
      <w:bookmarkEnd w:id="170"/>
      <w:r w:rsidRPr="00B2084D">
        <w:rPr>
          <w:rFonts w:ascii="Times New Roman" w:eastAsia="Times New Roman" w:hAnsi="Times New Roman" w:cs="Times New Roman"/>
          <w:sz w:val="24"/>
          <w:szCs w:val="24"/>
        </w:rPr>
        <w:t>Після виступу всіх учасників у науковій секції журі проводить оцінювання їхніх виступів.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1" w:name="n170"/>
      <w:bookmarkEnd w:id="171"/>
      <w:r w:rsidRPr="00B2084D">
        <w:rPr>
          <w:rFonts w:ascii="Times New Roman" w:eastAsia="Times New Roman" w:hAnsi="Times New Roman" w:cs="Times New Roman"/>
          <w:sz w:val="24"/>
          <w:szCs w:val="24"/>
        </w:rPr>
        <w:t>Під час оцінювання виступів учасників забороняється присутність осіб, які не є членами журі.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2" w:name="n171"/>
      <w:bookmarkEnd w:id="172"/>
      <w:r w:rsidRPr="00B2084D">
        <w:rPr>
          <w:rFonts w:ascii="Times New Roman" w:eastAsia="Times New Roman" w:hAnsi="Times New Roman" w:cs="Times New Roman"/>
          <w:sz w:val="24"/>
          <w:szCs w:val="24"/>
        </w:rPr>
        <w:t>5. За умови малої кількості учасників у науковій секції на I та II етапах Конкурсу (менше п’яти) можливе об’єднання учасників декількох наукових секцій одного наукового відділення в одну групу. Результати учасників в об’єднаних групах визначаються окремо для кожної наукової секції.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3" w:name="n172"/>
      <w:bookmarkEnd w:id="173"/>
      <w:r w:rsidRPr="00B2084D">
        <w:rPr>
          <w:rFonts w:ascii="Times New Roman" w:eastAsia="Times New Roman" w:hAnsi="Times New Roman" w:cs="Times New Roman"/>
          <w:sz w:val="24"/>
          <w:szCs w:val="24"/>
        </w:rPr>
        <w:t>6. На підставі протоколів заочного оцінювання дослідницьких проєктів, постерного захисту та наукової конференції складається підсумковий протокол проведення відповідного етапу Конкурсу в кожній науковій секції, який є підставою для встановлення результатів.</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74" w:name="n173"/>
      <w:bookmarkEnd w:id="174"/>
      <w:r w:rsidRPr="00B2084D">
        <w:rPr>
          <w:rFonts w:ascii="Times New Roman" w:eastAsia="Times New Roman" w:hAnsi="Times New Roman" w:cs="Times New Roman"/>
          <w:b/>
          <w:bCs/>
          <w:sz w:val="28"/>
        </w:rPr>
        <w:t>VII. Умови визначення результатів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5" w:name="n174"/>
      <w:bookmarkEnd w:id="175"/>
      <w:r w:rsidRPr="00B2084D">
        <w:rPr>
          <w:rFonts w:ascii="Times New Roman" w:eastAsia="Times New Roman" w:hAnsi="Times New Roman" w:cs="Times New Roman"/>
          <w:sz w:val="24"/>
          <w:szCs w:val="24"/>
        </w:rPr>
        <w:t>1. Переможці I, II та III етапів Конкурсу визначаються в кожній науковій секції окремо за сумою балів, набраних учасниками в усіх розділах програми.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6" w:name="n175"/>
      <w:bookmarkEnd w:id="176"/>
      <w:r w:rsidRPr="00B2084D">
        <w:rPr>
          <w:rFonts w:ascii="Times New Roman" w:eastAsia="Times New Roman" w:hAnsi="Times New Roman" w:cs="Times New Roman"/>
          <w:sz w:val="24"/>
          <w:szCs w:val="24"/>
        </w:rPr>
        <w:lastRenderedPageBreak/>
        <w:t>Переможцями Конкурсу є учасники, які в наукових секціях посіли перше, друге та третє місця та відзначені дипломами відповідно I, II та III ступенів.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7" w:name="n176"/>
      <w:bookmarkEnd w:id="177"/>
      <w:r w:rsidRPr="00B2084D">
        <w:rPr>
          <w:rFonts w:ascii="Times New Roman" w:eastAsia="Times New Roman" w:hAnsi="Times New Roman" w:cs="Times New Roman"/>
          <w:sz w:val="24"/>
          <w:szCs w:val="24"/>
        </w:rPr>
        <w:t>2. Кількість призових (перших, других, третіх) місць за результатами кожного етапу Конкурсу становить, як правило, не більше 50 відсотків від загальної кількості учасників у кожній науковій секції окремо з орієнтовним розподілом їх у співвідношенні 1 : 2 : 3. Для розподілу призових місць може використовуватись Таблиця орієнтовного розподілу призових місць (</w:t>
      </w:r>
      <w:hyperlink r:id="rId37" w:anchor="n333" w:history="1">
        <w:r w:rsidRPr="00B2084D">
          <w:rPr>
            <w:rFonts w:ascii="Times New Roman" w:eastAsia="Times New Roman" w:hAnsi="Times New Roman" w:cs="Times New Roman"/>
            <w:color w:val="006600"/>
            <w:sz w:val="24"/>
            <w:szCs w:val="24"/>
            <w:u w:val="single"/>
          </w:rPr>
          <w:t>додаток 9</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8" w:name="n177"/>
      <w:bookmarkEnd w:id="178"/>
      <w:r w:rsidRPr="00B2084D">
        <w:rPr>
          <w:rFonts w:ascii="Times New Roman" w:eastAsia="Times New Roman" w:hAnsi="Times New Roman" w:cs="Times New Roman"/>
          <w:sz w:val="24"/>
          <w:szCs w:val="24"/>
        </w:rPr>
        <w:t>Максимальна сума балів, яку може набрати учасник за участь у всіх розділах програми Конкурсу, становить 100 балів.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79" w:name="n178"/>
      <w:bookmarkEnd w:id="179"/>
      <w:r w:rsidRPr="00B2084D">
        <w:rPr>
          <w:rFonts w:ascii="Times New Roman" w:eastAsia="Times New Roman" w:hAnsi="Times New Roman" w:cs="Times New Roman"/>
          <w:sz w:val="24"/>
          <w:szCs w:val="24"/>
        </w:rPr>
        <w:t>Перше місце може визначатися, якщо учасник набрав 85 і більше балів.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0" w:name="n179"/>
      <w:bookmarkEnd w:id="180"/>
      <w:r w:rsidRPr="00B2084D">
        <w:rPr>
          <w:rFonts w:ascii="Times New Roman" w:eastAsia="Times New Roman" w:hAnsi="Times New Roman" w:cs="Times New Roman"/>
          <w:sz w:val="24"/>
          <w:szCs w:val="24"/>
        </w:rPr>
        <w:t>Друге місце може визначатися, якщо учасник набрав 80 і більше балів.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1" w:name="n180"/>
      <w:bookmarkEnd w:id="181"/>
      <w:r w:rsidRPr="00B2084D">
        <w:rPr>
          <w:rFonts w:ascii="Times New Roman" w:eastAsia="Times New Roman" w:hAnsi="Times New Roman" w:cs="Times New Roman"/>
          <w:sz w:val="24"/>
          <w:szCs w:val="24"/>
        </w:rPr>
        <w:t>Третє місце може визначатися, якщо учасник набрав 75 і більше балів.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2" w:name="n181"/>
      <w:bookmarkEnd w:id="182"/>
      <w:r w:rsidRPr="00B2084D">
        <w:rPr>
          <w:rFonts w:ascii="Times New Roman" w:eastAsia="Times New Roman" w:hAnsi="Times New Roman" w:cs="Times New Roman"/>
          <w:sz w:val="24"/>
          <w:szCs w:val="24"/>
        </w:rPr>
        <w:t>При рівності сум балів декількох учасників місця визначаються з урахуванням підсумків постерного захисту.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3" w:name="n182"/>
      <w:bookmarkEnd w:id="183"/>
      <w:r w:rsidRPr="00B2084D">
        <w:rPr>
          <w:rFonts w:ascii="Times New Roman" w:eastAsia="Times New Roman" w:hAnsi="Times New Roman" w:cs="Times New Roman"/>
          <w:sz w:val="24"/>
          <w:szCs w:val="24"/>
        </w:rPr>
        <w:t>3. Визначення результатів III етапу Конкурсу здійснюється за допомогою факторно-критеріальної моделі визначення результатів III етапу Конкурсу (</w:t>
      </w:r>
      <w:hyperlink r:id="rId38" w:anchor="n336" w:history="1">
        <w:r w:rsidRPr="00B2084D">
          <w:rPr>
            <w:rFonts w:ascii="Times New Roman" w:eastAsia="Times New Roman" w:hAnsi="Times New Roman" w:cs="Times New Roman"/>
            <w:color w:val="006600"/>
            <w:sz w:val="24"/>
            <w:szCs w:val="24"/>
            <w:u w:val="single"/>
          </w:rPr>
          <w:t>додаток 10</w:t>
        </w:r>
      </w:hyperlink>
      <w:r w:rsidRPr="00B2084D">
        <w:rPr>
          <w:rFonts w:ascii="Times New Roman" w:eastAsia="Times New Roman" w:hAnsi="Times New Roman" w:cs="Times New Roman"/>
          <w:sz w:val="24"/>
          <w:szCs w:val="24"/>
        </w:rPr>
        <w:t>), розробленої на основі кваліметричного підходу - оцінювання якісних показників за допомогою кількісних балів.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4" w:name="n183"/>
      <w:bookmarkEnd w:id="184"/>
      <w:r w:rsidRPr="00B2084D">
        <w:rPr>
          <w:rFonts w:ascii="Times New Roman" w:eastAsia="Times New Roman" w:hAnsi="Times New Roman" w:cs="Times New Roman"/>
          <w:sz w:val="24"/>
          <w:szCs w:val="24"/>
        </w:rPr>
        <w:t>4. Результати Конкурсу оголошуються в останній день відповідного етапу Конкурсу на урочистій церемонії.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5" w:name="n184"/>
      <w:bookmarkEnd w:id="185"/>
      <w:r w:rsidRPr="00B2084D">
        <w:rPr>
          <w:rFonts w:ascii="Times New Roman" w:eastAsia="Times New Roman" w:hAnsi="Times New Roman" w:cs="Times New Roman"/>
          <w:sz w:val="24"/>
          <w:szCs w:val="24"/>
        </w:rPr>
        <w:t>5. У разі виникнення питань щодо результатів участі в Конкурсі учасник після оголошення результатів може подати секретарю оргкомітету відповідного етапу Конкурсу заяву в письмовій формі для отримання роз’яснень.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6" w:name="n185"/>
      <w:bookmarkEnd w:id="186"/>
      <w:r w:rsidRPr="00B2084D">
        <w:rPr>
          <w:rFonts w:ascii="Times New Roman" w:eastAsia="Times New Roman" w:hAnsi="Times New Roman" w:cs="Times New Roman"/>
          <w:sz w:val="24"/>
          <w:szCs w:val="24"/>
        </w:rPr>
        <w:t>Роз’яснення щодо результатів участі в Конкурсі надаються головою журі відповідної наукової секції письмово не пізніше ніж через 30 календарних днів від подання заяви.</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87" w:name="n186"/>
      <w:bookmarkEnd w:id="187"/>
      <w:r w:rsidRPr="00B2084D">
        <w:rPr>
          <w:rFonts w:ascii="Times New Roman" w:eastAsia="Times New Roman" w:hAnsi="Times New Roman" w:cs="Times New Roman"/>
          <w:b/>
          <w:bCs/>
          <w:sz w:val="28"/>
        </w:rPr>
        <w:t>VIII. Нагородження переможців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8" w:name="n187"/>
      <w:bookmarkEnd w:id="188"/>
      <w:r w:rsidRPr="00B2084D">
        <w:rPr>
          <w:rFonts w:ascii="Times New Roman" w:eastAsia="Times New Roman" w:hAnsi="Times New Roman" w:cs="Times New Roman"/>
          <w:sz w:val="24"/>
          <w:szCs w:val="24"/>
        </w:rPr>
        <w:t>1. Учасники, які посіли I, II та III місця у відповідних наукових секціях кожного етапу Конкурсу, нагороджуються дипломами переможців.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89" w:name="n188"/>
      <w:bookmarkEnd w:id="189"/>
      <w:r w:rsidRPr="00B2084D">
        <w:rPr>
          <w:rFonts w:ascii="Times New Roman" w:eastAsia="Times New Roman" w:hAnsi="Times New Roman" w:cs="Times New Roman"/>
          <w:sz w:val="24"/>
          <w:szCs w:val="24"/>
        </w:rPr>
        <w:t>Учасники, які не стали переможцями відповідного етапу Конкурсу, отримують дипломи учасників.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0" w:name="n189"/>
      <w:bookmarkEnd w:id="190"/>
      <w:r w:rsidRPr="00B2084D">
        <w:rPr>
          <w:rFonts w:ascii="Times New Roman" w:eastAsia="Times New Roman" w:hAnsi="Times New Roman" w:cs="Times New Roman"/>
          <w:sz w:val="24"/>
          <w:szCs w:val="24"/>
        </w:rPr>
        <w:t>2. Дипломи переможців і учасників підписують: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1" w:name="n190"/>
      <w:bookmarkEnd w:id="191"/>
      <w:r w:rsidRPr="00B2084D">
        <w:rPr>
          <w:rFonts w:ascii="Times New Roman" w:eastAsia="Times New Roman" w:hAnsi="Times New Roman" w:cs="Times New Roman"/>
          <w:sz w:val="24"/>
          <w:szCs w:val="24"/>
        </w:rPr>
        <w:t>за підсумками I та II етапів Конкурсу - керівники відповідних органів управління у сфері освіти;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2" w:name="n191"/>
      <w:bookmarkEnd w:id="192"/>
      <w:r w:rsidRPr="00B2084D">
        <w:rPr>
          <w:rFonts w:ascii="Times New Roman" w:eastAsia="Times New Roman" w:hAnsi="Times New Roman" w:cs="Times New Roman"/>
          <w:sz w:val="24"/>
          <w:szCs w:val="24"/>
        </w:rPr>
        <w:t>за підсумками III етапу Конкурсу - Міністр освіти і науки України, Президент Національної академії наук України, Президент НЦ «МАНУ».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3" w:name="n192"/>
      <w:bookmarkEnd w:id="193"/>
      <w:r w:rsidRPr="00B2084D">
        <w:rPr>
          <w:rFonts w:ascii="Times New Roman" w:eastAsia="Times New Roman" w:hAnsi="Times New Roman" w:cs="Times New Roman"/>
          <w:sz w:val="24"/>
          <w:szCs w:val="24"/>
        </w:rPr>
        <w:t>3. Автори кращих проєктів можуть бути відзначені спеціальними дипломами, відзнаками та призами, а також спеціальними стипендіями установ, закладів, громадських і благодійних організацій тощо.</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194" w:name="n193"/>
      <w:bookmarkEnd w:id="194"/>
      <w:r w:rsidRPr="00B2084D">
        <w:rPr>
          <w:rFonts w:ascii="Times New Roman" w:eastAsia="Times New Roman" w:hAnsi="Times New Roman" w:cs="Times New Roman"/>
          <w:b/>
          <w:bCs/>
          <w:sz w:val="28"/>
        </w:rPr>
        <w:t>IX. Фінансування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5" w:name="n194"/>
      <w:bookmarkEnd w:id="195"/>
      <w:r w:rsidRPr="00B2084D">
        <w:rPr>
          <w:rFonts w:ascii="Times New Roman" w:eastAsia="Times New Roman" w:hAnsi="Times New Roman" w:cs="Times New Roman"/>
          <w:sz w:val="24"/>
          <w:szCs w:val="24"/>
        </w:rPr>
        <w:t>1. Витрати на організацію та проведення I та II етапів Конкурсу здійснюються за рахунок коштів відповідних бюджетів та інших джерел, не заборонених законодавством.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6" w:name="n195"/>
      <w:bookmarkEnd w:id="196"/>
      <w:r w:rsidRPr="00B2084D">
        <w:rPr>
          <w:rFonts w:ascii="Times New Roman" w:eastAsia="Times New Roman" w:hAnsi="Times New Roman" w:cs="Times New Roman"/>
          <w:sz w:val="24"/>
          <w:szCs w:val="24"/>
        </w:rPr>
        <w:lastRenderedPageBreak/>
        <w:t>Витрати на організацію та проведення III етапу Конкурсу здійснюються за рахунок коштів Державного бюджету України та інших джерел, не заборонених законодавством.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7" w:name="n196"/>
      <w:bookmarkEnd w:id="197"/>
      <w:r w:rsidRPr="00B2084D">
        <w:rPr>
          <w:rFonts w:ascii="Times New Roman" w:eastAsia="Times New Roman" w:hAnsi="Times New Roman" w:cs="Times New Roman"/>
          <w:sz w:val="24"/>
          <w:szCs w:val="24"/>
        </w:rPr>
        <w:t>2. За педагогічними, науково-педагогічними й науковими працівниками закладів освіти та наукових установ, які залучаються до проведення відповідного етапу Конкурсу, зберігаються норми відшкодування витрат на службові відрядження відповідно до законодавства.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8" w:name="n197"/>
      <w:bookmarkEnd w:id="198"/>
      <w:r w:rsidRPr="00B2084D">
        <w:rPr>
          <w:rFonts w:ascii="Times New Roman" w:eastAsia="Times New Roman" w:hAnsi="Times New Roman" w:cs="Times New Roman"/>
          <w:sz w:val="24"/>
          <w:szCs w:val="24"/>
        </w:rPr>
        <w:t>3. До участі в роботі організаційного комітету та журі можуть залучатися наукові, педагогічні та науково-педагогічні працівники закладів освіти та наукових установ на договірних засадах з оплатою праці відповідно до законодавства.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199" w:name="n198"/>
      <w:bookmarkEnd w:id="199"/>
      <w:r w:rsidRPr="00B2084D">
        <w:rPr>
          <w:rFonts w:ascii="Times New Roman" w:eastAsia="Times New Roman" w:hAnsi="Times New Roman" w:cs="Times New Roman"/>
          <w:sz w:val="24"/>
          <w:szCs w:val="24"/>
        </w:rPr>
        <w:t>4. До організації та проведення Конкурсу можуть залучатись фахівці на договірних засадах з оплатою праці відповідно до законодавства.</w:t>
      </w:r>
    </w:p>
    <w:tbl>
      <w:tblPr>
        <w:tblW w:w="5000" w:type="pct"/>
        <w:tblCellMar>
          <w:left w:w="0" w:type="dxa"/>
          <w:right w:w="0" w:type="dxa"/>
        </w:tblCellMar>
        <w:tblLook w:val="04A0" w:firstRow="1" w:lastRow="0" w:firstColumn="1" w:lastColumn="0" w:noHBand="0" w:noVBand="1"/>
      </w:tblPr>
      <w:tblGrid>
        <w:gridCol w:w="3931"/>
        <w:gridCol w:w="281"/>
        <w:gridCol w:w="5149"/>
      </w:tblGrid>
      <w:tr w:rsidR="00B2084D" w:rsidRPr="00B2084D" w:rsidTr="0098502F">
        <w:tc>
          <w:tcPr>
            <w:tcW w:w="21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150" w:line="240" w:lineRule="auto"/>
              <w:jc w:val="center"/>
              <w:rPr>
                <w:rFonts w:ascii="Times New Roman" w:eastAsia="Times New Roman" w:hAnsi="Times New Roman" w:cs="Times New Roman"/>
                <w:sz w:val="24"/>
                <w:szCs w:val="24"/>
              </w:rPr>
            </w:pPr>
            <w:bookmarkStart w:id="200" w:name="n199"/>
            <w:bookmarkEnd w:id="200"/>
            <w:r w:rsidRPr="00B2084D">
              <w:rPr>
                <w:rFonts w:ascii="Times New Roman" w:eastAsia="Times New Roman" w:hAnsi="Times New Roman" w:cs="Times New Roman"/>
                <w:b/>
                <w:bCs/>
                <w:sz w:val="24"/>
                <w:szCs w:val="24"/>
              </w:rPr>
              <w:t>Генеральний директор</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директорату дошкільної,</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шкільної, позашкільної</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та інклюзивної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300" w:after="0" w:line="240" w:lineRule="auto"/>
              <w:jc w:val="righ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А. Осмоловський</w:t>
            </w:r>
          </w:p>
        </w:tc>
      </w:tr>
      <w:tr w:rsidR="00B2084D" w:rsidRPr="00B2084D" w:rsidTr="0098502F">
        <w:tc>
          <w:tcPr>
            <w:tcW w:w="2250" w:type="pct"/>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01" w:name="n369"/>
            <w:bookmarkStart w:id="202" w:name="n200"/>
            <w:bookmarkEnd w:id="201"/>
            <w:bookmarkEnd w:id="202"/>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1</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(пункти 3, 4, 7 розділу V)</w:t>
            </w:r>
          </w:p>
        </w:tc>
      </w:tr>
    </w:tbl>
    <w:bookmarkStart w:id="203" w:name="n201"/>
    <w:bookmarkEnd w:id="203"/>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fldChar w:fldCharType="begin"/>
      </w:r>
      <w:r w:rsidRPr="00B2084D">
        <w:rPr>
          <w:rFonts w:ascii="Times New Roman" w:eastAsia="Times New Roman" w:hAnsi="Times New Roman" w:cs="Times New Roman"/>
          <w:sz w:val="24"/>
          <w:szCs w:val="24"/>
        </w:rPr>
        <w:instrText xml:space="preserve"> HYPERLINK "https://zakon.rada.gov.ua/laws/file/text/89/f505287n377.doc" </w:instrText>
      </w:r>
      <w:r w:rsidRPr="00B2084D">
        <w:rPr>
          <w:rFonts w:ascii="Times New Roman" w:eastAsia="Times New Roman" w:hAnsi="Times New Roman" w:cs="Times New Roman"/>
          <w:sz w:val="24"/>
          <w:szCs w:val="24"/>
        </w:rPr>
        <w:fldChar w:fldCharType="separate"/>
      </w:r>
      <w:r w:rsidRPr="00B2084D">
        <w:rPr>
          <w:rFonts w:ascii="Times New Roman" w:eastAsia="Times New Roman" w:hAnsi="Times New Roman" w:cs="Times New Roman"/>
          <w:b/>
          <w:bCs/>
          <w:color w:val="C00909"/>
          <w:sz w:val="28"/>
          <w:u w:val="single"/>
        </w:rPr>
        <w:t>ЗАЯВКА</w:t>
      </w:r>
      <w:r w:rsidRPr="00B2084D">
        <w:rPr>
          <w:rFonts w:ascii="Times New Roman" w:eastAsia="Times New Roman" w:hAnsi="Times New Roman" w:cs="Times New Roman"/>
          <w:sz w:val="24"/>
          <w:szCs w:val="24"/>
        </w:rPr>
        <w:fldChar w:fldCharType="end"/>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на участь у I (II, III) етапі Всеукраїнського конкурсу-захисту науково-дослідницьких робіт учнів - членів Малої академії наук України</w:t>
      </w:r>
    </w:p>
    <w:p w:rsidR="00B2084D" w:rsidRPr="00B2084D" w:rsidRDefault="00B2084D" w:rsidP="00B2084D">
      <w:pPr>
        <w:spacing w:after="0" w:line="240" w:lineRule="auto"/>
        <w:rPr>
          <w:rFonts w:ascii="Times New Roman" w:eastAsia="Times New Roman" w:hAnsi="Times New Roman" w:cs="Times New Roman"/>
          <w:sz w:val="24"/>
          <w:szCs w:val="24"/>
        </w:rPr>
      </w:pPr>
      <w:bookmarkStart w:id="204" w:name="n370"/>
      <w:bookmarkEnd w:id="204"/>
      <w:r w:rsidRPr="00B2084D">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05" w:name="n202"/>
            <w:bookmarkEnd w:id="205"/>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2</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(пункти 3, 4, 7 розділу V)</w:t>
            </w:r>
          </w:p>
        </w:tc>
      </w:tr>
    </w:tbl>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06" w:name="n203"/>
      <w:bookmarkEnd w:id="206"/>
      <w:r w:rsidRPr="00B2084D">
        <w:rPr>
          <w:rFonts w:ascii="Times New Roman" w:eastAsia="Times New Roman" w:hAnsi="Times New Roman" w:cs="Times New Roman"/>
          <w:b/>
          <w:bCs/>
          <w:sz w:val="28"/>
        </w:rPr>
        <w:t>ВИМОГИ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до оформлення мотиваційного листа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07" w:name="n204"/>
      <w:bookmarkEnd w:id="207"/>
      <w:r w:rsidRPr="00B2084D">
        <w:rPr>
          <w:rFonts w:ascii="Times New Roman" w:eastAsia="Times New Roman" w:hAnsi="Times New Roman" w:cs="Times New Roman"/>
          <w:sz w:val="24"/>
          <w:szCs w:val="24"/>
        </w:rPr>
        <w:t>Мотиваційний лист - короткий (одна - дві сторінки) прозовий текст, який супроводжує дослідницький проєкт і відображає таке:</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08" w:name="n205"/>
      <w:bookmarkEnd w:id="208"/>
      <w:r w:rsidRPr="00B2084D">
        <w:rPr>
          <w:rFonts w:ascii="Times New Roman" w:eastAsia="Times New Roman" w:hAnsi="Times New Roman" w:cs="Times New Roman"/>
          <w:sz w:val="24"/>
          <w:szCs w:val="24"/>
        </w:rPr>
        <w:t>причини, що спонукали автора до виконання дослідницького проєкту;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09" w:name="n206"/>
      <w:bookmarkEnd w:id="209"/>
      <w:r w:rsidRPr="00B2084D">
        <w:rPr>
          <w:rFonts w:ascii="Times New Roman" w:eastAsia="Times New Roman" w:hAnsi="Times New Roman" w:cs="Times New Roman"/>
          <w:sz w:val="24"/>
          <w:szCs w:val="24"/>
        </w:rPr>
        <w:t>особисті цінності;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0" w:name="n207"/>
      <w:bookmarkEnd w:id="210"/>
      <w:r w:rsidRPr="00B2084D">
        <w:rPr>
          <w:rFonts w:ascii="Times New Roman" w:eastAsia="Times New Roman" w:hAnsi="Times New Roman" w:cs="Times New Roman"/>
          <w:sz w:val="24"/>
          <w:szCs w:val="24"/>
        </w:rPr>
        <w:t>пояснює, що дослідник хоче змінити своїм проєктом;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1" w:name="n208"/>
      <w:bookmarkEnd w:id="211"/>
      <w:r w:rsidRPr="00B2084D">
        <w:rPr>
          <w:rFonts w:ascii="Times New Roman" w:eastAsia="Times New Roman" w:hAnsi="Times New Roman" w:cs="Times New Roman"/>
          <w:sz w:val="24"/>
          <w:szCs w:val="24"/>
        </w:rPr>
        <w:t>ким бачить себе в майбутньому.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2" w:name="n209"/>
      <w:bookmarkEnd w:id="212"/>
      <w:r w:rsidRPr="00B2084D">
        <w:rPr>
          <w:rFonts w:ascii="Times New Roman" w:eastAsia="Times New Roman" w:hAnsi="Times New Roman" w:cs="Times New Roman"/>
          <w:sz w:val="24"/>
          <w:szCs w:val="24"/>
        </w:rPr>
        <w:lastRenderedPageBreak/>
        <w:t>Мотиваційний лист не є структурним елементом дослідницької роботи, але є документом, що входить до переліку обов’язкових документів, які подаються на кожен етап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3" w:name="n210"/>
      <w:bookmarkEnd w:id="213"/>
      <w:r w:rsidRPr="00B2084D">
        <w:rPr>
          <w:rFonts w:ascii="Times New Roman" w:eastAsia="Times New Roman" w:hAnsi="Times New Roman" w:cs="Times New Roman"/>
          <w:sz w:val="24"/>
          <w:szCs w:val="24"/>
        </w:rPr>
        <w:t>Мотиваційний лист повинен розкрити таке:</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4" w:name="n211"/>
      <w:bookmarkEnd w:id="214"/>
      <w:r w:rsidRPr="00B2084D">
        <w:rPr>
          <w:rFonts w:ascii="Times New Roman" w:eastAsia="Times New Roman" w:hAnsi="Times New Roman" w:cs="Times New Roman"/>
          <w:sz w:val="24"/>
          <w:szCs w:val="24"/>
        </w:rPr>
        <w:t>як виникла ідея дослідження, що наштовхнуло на неї;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5" w:name="n212"/>
      <w:bookmarkEnd w:id="215"/>
      <w:r w:rsidRPr="00B2084D">
        <w:rPr>
          <w:rFonts w:ascii="Times New Roman" w:eastAsia="Times New Roman" w:hAnsi="Times New Roman" w:cs="Times New Roman"/>
          <w:sz w:val="24"/>
          <w:szCs w:val="24"/>
        </w:rPr>
        <w:t>які були етапи реалізації, хід дослідження (наприклад: спеціалізовані курси, прослухані за напрямом дослідження (у тому числі онлайн), літні школи, інші освітні/наукові заходи, листування з експертами, публічні заходи з відповідної тематики, які відвідував автор, поїздки, експедиції тощо);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6" w:name="n213"/>
      <w:bookmarkEnd w:id="216"/>
      <w:r w:rsidRPr="00B2084D">
        <w:rPr>
          <w:rFonts w:ascii="Times New Roman" w:eastAsia="Times New Roman" w:hAnsi="Times New Roman" w:cs="Times New Roman"/>
          <w:sz w:val="24"/>
          <w:szCs w:val="24"/>
        </w:rPr>
        <w:t>які труднощі постали перед дослідником у процесі роботи над проєктом.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7" w:name="n214"/>
      <w:bookmarkEnd w:id="217"/>
      <w:r w:rsidRPr="00B2084D">
        <w:rPr>
          <w:rFonts w:ascii="Times New Roman" w:eastAsia="Times New Roman" w:hAnsi="Times New Roman" w:cs="Times New Roman"/>
          <w:sz w:val="24"/>
          <w:szCs w:val="24"/>
        </w:rPr>
        <w:t>Не допускається написання мотиваційних листів у віршованій формі, додавання малюнків, таблиць.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18" w:name="n215"/>
      <w:bookmarkEnd w:id="218"/>
      <w:r w:rsidRPr="00B2084D">
        <w:rPr>
          <w:rFonts w:ascii="Times New Roman" w:eastAsia="Times New Roman" w:hAnsi="Times New Roman" w:cs="Times New Roman"/>
          <w:sz w:val="24"/>
          <w:szCs w:val="24"/>
        </w:rPr>
        <w:t>Мотиваційний лист пишеться з нової сторінки в довільній формі, починається зверненням до членів журі, підписується учасником Конкурсу із зазначенням власного імені та прізвища.</w:t>
      </w:r>
    </w:p>
    <w:p w:rsidR="00B2084D" w:rsidRPr="00B2084D" w:rsidRDefault="00B2084D" w:rsidP="00B2084D">
      <w:pPr>
        <w:spacing w:after="0" w:line="240" w:lineRule="auto"/>
        <w:rPr>
          <w:rFonts w:ascii="Times New Roman" w:eastAsia="Times New Roman" w:hAnsi="Times New Roman" w:cs="Times New Roman"/>
          <w:sz w:val="24"/>
          <w:szCs w:val="24"/>
        </w:rPr>
      </w:pPr>
      <w:bookmarkStart w:id="219" w:name="n371"/>
      <w:bookmarkEnd w:id="219"/>
      <w:r w:rsidRPr="00B2084D">
        <w:rPr>
          <w:rFonts w:ascii="Times New Roman" w:eastAsia="Times New Roman" w:hAnsi="Times New Roman" w:cs="Times New Roman"/>
          <w:sz w:val="24"/>
          <w:szCs w:val="24"/>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20" w:name="n216"/>
            <w:bookmarkEnd w:id="220"/>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3</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(пункти 3, 4, 7 розділу V)</w:t>
            </w:r>
          </w:p>
        </w:tc>
      </w:tr>
    </w:tbl>
    <w:bookmarkStart w:id="221" w:name="n217"/>
    <w:bookmarkEnd w:id="221"/>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fldChar w:fldCharType="begin"/>
      </w:r>
      <w:r w:rsidRPr="00B2084D">
        <w:rPr>
          <w:rFonts w:ascii="Times New Roman" w:eastAsia="Times New Roman" w:hAnsi="Times New Roman" w:cs="Times New Roman"/>
          <w:sz w:val="24"/>
          <w:szCs w:val="24"/>
        </w:rPr>
        <w:instrText xml:space="preserve"> HYPERLINK "https://zakon.rada.gov.ua/laws/file/text/89/f505287n378.doc" </w:instrText>
      </w:r>
      <w:r w:rsidRPr="00B2084D">
        <w:rPr>
          <w:rFonts w:ascii="Times New Roman" w:eastAsia="Times New Roman" w:hAnsi="Times New Roman" w:cs="Times New Roman"/>
          <w:sz w:val="24"/>
          <w:szCs w:val="24"/>
        </w:rPr>
        <w:fldChar w:fldCharType="separate"/>
      </w:r>
      <w:r w:rsidRPr="00B2084D">
        <w:rPr>
          <w:rFonts w:ascii="Times New Roman" w:eastAsia="Times New Roman" w:hAnsi="Times New Roman" w:cs="Times New Roman"/>
          <w:b/>
          <w:bCs/>
          <w:color w:val="C00909"/>
          <w:sz w:val="28"/>
          <w:u w:val="single"/>
        </w:rPr>
        <w:t>ДЕКЛАРАЦІЯ</w:t>
      </w:r>
      <w:r w:rsidRPr="00B2084D">
        <w:rPr>
          <w:rFonts w:ascii="Times New Roman" w:eastAsia="Times New Roman" w:hAnsi="Times New Roman" w:cs="Times New Roman"/>
          <w:sz w:val="24"/>
          <w:szCs w:val="24"/>
        </w:rPr>
        <w:fldChar w:fldCharType="end"/>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академічної доброчесності</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учасника Всеукраїнського конкурсу-захисту науково-дослідницьких робіт учнів - членів Малої академії наук України</w: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22" w:name="n218"/>
            <w:bookmarkEnd w:id="222"/>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4</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(пункти 3, 4, 7 розділу V)</w:t>
            </w:r>
          </w:p>
        </w:tc>
      </w:tr>
    </w:tbl>
    <w:bookmarkStart w:id="223" w:name="n219"/>
    <w:bookmarkEnd w:id="223"/>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fldChar w:fldCharType="begin"/>
      </w:r>
      <w:r w:rsidRPr="00B2084D">
        <w:rPr>
          <w:rFonts w:ascii="Times New Roman" w:eastAsia="Times New Roman" w:hAnsi="Times New Roman" w:cs="Times New Roman"/>
          <w:sz w:val="24"/>
          <w:szCs w:val="24"/>
        </w:rPr>
        <w:instrText xml:space="preserve"> HYPERLINK "https://zakon.rada.gov.ua/laws/file/text/89/f505287n379.doc" </w:instrText>
      </w:r>
      <w:r w:rsidRPr="00B2084D">
        <w:rPr>
          <w:rFonts w:ascii="Times New Roman" w:eastAsia="Times New Roman" w:hAnsi="Times New Roman" w:cs="Times New Roman"/>
          <w:sz w:val="24"/>
          <w:szCs w:val="24"/>
        </w:rPr>
        <w:fldChar w:fldCharType="separate"/>
      </w:r>
      <w:r w:rsidRPr="00B2084D">
        <w:rPr>
          <w:rFonts w:ascii="Times New Roman" w:eastAsia="Times New Roman" w:hAnsi="Times New Roman" w:cs="Times New Roman"/>
          <w:b/>
          <w:bCs/>
          <w:color w:val="C00909"/>
          <w:sz w:val="28"/>
          <w:u w:val="single"/>
        </w:rPr>
        <w:t>ПАСПОРТ</w:t>
      </w:r>
      <w:r w:rsidRPr="00B2084D">
        <w:rPr>
          <w:rFonts w:ascii="Times New Roman" w:eastAsia="Times New Roman" w:hAnsi="Times New Roman" w:cs="Times New Roman"/>
          <w:sz w:val="24"/>
          <w:szCs w:val="24"/>
        </w:rPr>
        <w:fldChar w:fldCharType="end"/>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експоната (розробки)</w: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24" w:name="n220"/>
            <w:bookmarkEnd w:id="224"/>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5</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sz w:val="24"/>
                <w:szCs w:val="24"/>
              </w:rPr>
              <w:lastRenderedPageBreak/>
              <w:t>(пункти 4, 7 розділу V)</w:t>
            </w:r>
          </w:p>
        </w:tc>
      </w:tr>
    </w:tbl>
    <w:bookmarkStart w:id="225" w:name="n221"/>
    <w:bookmarkEnd w:id="225"/>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fldChar w:fldCharType="begin"/>
      </w:r>
      <w:r w:rsidRPr="00B2084D">
        <w:rPr>
          <w:rFonts w:ascii="Times New Roman" w:eastAsia="Times New Roman" w:hAnsi="Times New Roman" w:cs="Times New Roman"/>
          <w:sz w:val="24"/>
          <w:szCs w:val="24"/>
        </w:rPr>
        <w:instrText xml:space="preserve"> HYPERLINK "https://zakon.rada.gov.ua/laws/file/text/89/f505287n380.doc" </w:instrText>
      </w:r>
      <w:r w:rsidRPr="00B2084D">
        <w:rPr>
          <w:rFonts w:ascii="Times New Roman" w:eastAsia="Times New Roman" w:hAnsi="Times New Roman" w:cs="Times New Roman"/>
          <w:sz w:val="24"/>
          <w:szCs w:val="24"/>
        </w:rPr>
        <w:fldChar w:fldCharType="separate"/>
      </w:r>
      <w:r w:rsidRPr="00B2084D">
        <w:rPr>
          <w:rFonts w:ascii="Times New Roman" w:eastAsia="Times New Roman" w:hAnsi="Times New Roman" w:cs="Times New Roman"/>
          <w:b/>
          <w:bCs/>
          <w:color w:val="C00909"/>
          <w:sz w:val="28"/>
          <w:u w:val="single"/>
        </w:rPr>
        <w:t>ІНФОРМАЦІЯ</w:t>
      </w:r>
      <w:r w:rsidRPr="00B2084D">
        <w:rPr>
          <w:rFonts w:ascii="Times New Roman" w:eastAsia="Times New Roman" w:hAnsi="Times New Roman" w:cs="Times New Roman"/>
          <w:sz w:val="24"/>
          <w:szCs w:val="24"/>
        </w:rPr>
        <w:fldChar w:fldCharType="end"/>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про результативність участі вихованців територіального відділення Малої академії наук України в I (II) етапі Всеукраїнського конкурсу-захисту науково-дослідницьких робіт учнів - членів Малої академії наук України</w:t>
      </w:r>
    </w:p>
    <w:p w:rsidR="00B2084D" w:rsidRPr="00B2084D" w:rsidRDefault="00B2084D" w:rsidP="00B2084D">
      <w:pPr>
        <w:spacing w:after="0" w:line="240" w:lineRule="auto"/>
        <w:rPr>
          <w:rFonts w:ascii="Times New Roman" w:eastAsia="Times New Roman" w:hAnsi="Times New Roman" w:cs="Times New Roman"/>
          <w:sz w:val="24"/>
          <w:szCs w:val="24"/>
        </w:rPr>
      </w:pPr>
      <w:bookmarkStart w:id="226" w:name="n373"/>
      <w:bookmarkEnd w:id="226"/>
      <w:r w:rsidRPr="00B2084D">
        <w:rPr>
          <w:rFonts w:ascii="Times New Roman" w:eastAsia="Times New Roman" w:hAnsi="Times New Roman" w:cs="Times New Roman"/>
          <w:sz w:val="24"/>
          <w:szCs w:val="24"/>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27" w:name="n222"/>
            <w:bookmarkEnd w:id="227"/>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6</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 7 розділу V)</w:t>
            </w:r>
          </w:p>
        </w:tc>
      </w:tr>
    </w:tbl>
    <w:bookmarkStart w:id="228" w:name="n223"/>
    <w:bookmarkEnd w:id="228"/>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fldChar w:fldCharType="begin"/>
      </w:r>
      <w:r w:rsidRPr="00B2084D">
        <w:rPr>
          <w:rFonts w:ascii="Times New Roman" w:eastAsia="Times New Roman" w:hAnsi="Times New Roman" w:cs="Times New Roman"/>
          <w:sz w:val="24"/>
          <w:szCs w:val="24"/>
        </w:rPr>
        <w:instrText xml:space="preserve"> HYPERLINK "https://zakon.rada.gov.ua/laws/file/text/89/f505287n381.doc" </w:instrText>
      </w:r>
      <w:r w:rsidRPr="00B2084D">
        <w:rPr>
          <w:rFonts w:ascii="Times New Roman" w:eastAsia="Times New Roman" w:hAnsi="Times New Roman" w:cs="Times New Roman"/>
          <w:sz w:val="24"/>
          <w:szCs w:val="24"/>
        </w:rPr>
        <w:fldChar w:fldCharType="separate"/>
      </w:r>
      <w:r w:rsidRPr="00B2084D">
        <w:rPr>
          <w:rFonts w:ascii="Times New Roman" w:eastAsia="Times New Roman" w:hAnsi="Times New Roman" w:cs="Times New Roman"/>
          <w:b/>
          <w:bCs/>
          <w:color w:val="C00909"/>
          <w:sz w:val="28"/>
          <w:u w:val="single"/>
        </w:rPr>
        <w:t>АНКЕТА</w:t>
      </w:r>
      <w:r w:rsidRPr="00B2084D">
        <w:rPr>
          <w:rFonts w:ascii="Times New Roman" w:eastAsia="Times New Roman" w:hAnsi="Times New Roman" w:cs="Times New Roman"/>
          <w:sz w:val="24"/>
          <w:szCs w:val="24"/>
        </w:rPr>
        <w:fldChar w:fldCharType="end"/>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учасника III етапу Всеукраїнського конкурсу-захисту науково-дослідницьких робіт учнів - членів Малої академії наук України</w:t>
      </w:r>
    </w:p>
    <w:p w:rsidR="00B2084D" w:rsidRPr="00B2084D" w:rsidRDefault="00B2084D" w:rsidP="00B2084D">
      <w:pPr>
        <w:spacing w:after="0" w:line="240" w:lineRule="auto"/>
        <w:rPr>
          <w:rFonts w:ascii="Times New Roman" w:eastAsia="Times New Roman" w:hAnsi="Times New Roman" w:cs="Times New Roman"/>
          <w:sz w:val="24"/>
          <w:szCs w:val="24"/>
        </w:rPr>
      </w:pPr>
      <w:bookmarkStart w:id="229" w:name="n372"/>
      <w:bookmarkEnd w:id="229"/>
      <w:r w:rsidRPr="00B2084D">
        <w:rPr>
          <w:rFonts w:ascii="Times New Roman" w:eastAsia="Times New Roman" w:hAnsi="Times New Roman" w:cs="Times New Roman"/>
          <w:sz w:val="24"/>
          <w:szCs w:val="24"/>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230" w:name="n224"/>
            <w:bookmarkEnd w:id="230"/>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7</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 8 розділу V)</w:t>
            </w:r>
          </w:p>
        </w:tc>
      </w:tr>
    </w:tbl>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31" w:name="n225"/>
      <w:bookmarkEnd w:id="231"/>
      <w:r w:rsidRPr="00B2084D">
        <w:rPr>
          <w:rFonts w:ascii="Times New Roman" w:eastAsia="Times New Roman" w:hAnsi="Times New Roman" w:cs="Times New Roman"/>
          <w:b/>
          <w:bCs/>
          <w:sz w:val="28"/>
        </w:rPr>
        <w:t>ВИМОГИ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до написання, оформлення та представлення дослідницьких робіт</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32" w:name="n226"/>
      <w:bookmarkEnd w:id="232"/>
      <w:r w:rsidRPr="00B2084D">
        <w:rPr>
          <w:rFonts w:ascii="Times New Roman" w:eastAsia="Times New Roman" w:hAnsi="Times New Roman" w:cs="Times New Roman"/>
          <w:b/>
          <w:bCs/>
          <w:sz w:val="28"/>
        </w:rPr>
        <w:t>I. Загальні положення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3" w:name="n227"/>
      <w:bookmarkEnd w:id="233"/>
      <w:r w:rsidRPr="00B2084D">
        <w:rPr>
          <w:rFonts w:ascii="Times New Roman" w:eastAsia="Times New Roman" w:hAnsi="Times New Roman" w:cs="Times New Roman"/>
          <w:sz w:val="24"/>
          <w:szCs w:val="24"/>
        </w:rPr>
        <w:t>1. На Конкурс подаються дослідницькі роботи (далі - роботи) проблемно-пошукового характеру, які відображають методологію, процес, результати власного дослідницького проєкту та відповідають віковим інтересам і пізнавальним можливостям учасників Конкурсу. Тематика проєктів (відповідно й робіт) має відповідати напрямам наукових секцій наукових відділень Малої академії наук України.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4" w:name="n228"/>
      <w:bookmarkEnd w:id="234"/>
      <w:r w:rsidRPr="00B2084D">
        <w:rPr>
          <w:rFonts w:ascii="Times New Roman" w:eastAsia="Times New Roman" w:hAnsi="Times New Roman" w:cs="Times New Roman"/>
          <w:sz w:val="24"/>
          <w:szCs w:val="24"/>
        </w:rPr>
        <w:t>2. Проєкт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5" w:name="n229"/>
      <w:bookmarkEnd w:id="235"/>
      <w:r w:rsidRPr="00B2084D">
        <w:rPr>
          <w:rFonts w:ascii="Times New Roman" w:eastAsia="Times New Roman" w:hAnsi="Times New Roman" w:cs="Times New Roman"/>
          <w:sz w:val="24"/>
          <w:szCs w:val="24"/>
        </w:rPr>
        <w:t>У проєкті мають бути чітко визначені: мета, об’єкт і предмет дослідження, завдання, методи дослідження, відмінність та перевага запропонованих підходів і результатів.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6" w:name="n230"/>
      <w:bookmarkEnd w:id="236"/>
      <w:r w:rsidRPr="00B2084D">
        <w:rPr>
          <w:rFonts w:ascii="Times New Roman" w:eastAsia="Times New Roman" w:hAnsi="Times New Roman" w:cs="Times New Roman"/>
          <w:sz w:val="24"/>
          <w:szCs w:val="24"/>
        </w:rPr>
        <w:t>Зміст і результати досліджень викладаються стисло, логічно, грамотно та аргументовано, без загальних слів і міркувань, бездоказових тверджень, тавтології.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7" w:name="n231"/>
      <w:bookmarkEnd w:id="237"/>
      <w:r w:rsidRPr="00B2084D">
        <w:rPr>
          <w:rFonts w:ascii="Times New Roman" w:eastAsia="Times New Roman" w:hAnsi="Times New Roman" w:cs="Times New Roman"/>
          <w:sz w:val="24"/>
          <w:szCs w:val="24"/>
        </w:rPr>
        <w:lastRenderedPageBreak/>
        <w:t>Назва проєкту має бути стислою та відповідати суті наукової проблеми (завдання), що вирішується.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8" w:name="n232"/>
      <w:bookmarkEnd w:id="238"/>
      <w:r w:rsidRPr="00B2084D">
        <w:rPr>
          <w:rFonts w:ascii="Times New Roman" w:eastAsia="Times New Roman" w:hAnsi="Times New Roman" w:cs="Times New Roman"/>
          <w:sz w:val="24"/>
          <w:szCs w:val="24"/>
        </w:rPr>
        <w:t>3. До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39" w:name="n233"/>
      <w:bookmarkEnd w:id="239"/>
      <w:r w:rsidRPr="00B2084D">
        <w:rPr>
          <w:rFonts w:ascii="Times New Roman" w:eastAsia="Times New Roman" w:hAnsi="Times New Roman" w:cs="Times New Roman"/>
          <w:sz w:val="24"/>
          <w:szCs w:val="24"/>
        </w:rPr>
        <w:t>Достовірність наведених у проєкті результатів підтверджується у відгуку науковим керівником.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0" w:name="n234"/>
      <w:bookmarkEnd w:id="240"/>
      <w:r w:rsidRPr="00B2084D">
        <w:rPr>
          <w:rFonts w:ascii="Times New Roman" w:eastAsia="Times New Roman" w:hAnsi="Times New Roman" w:cs="Times New Roman"/>
          <w:sz w:val="24"/>
          <w:szCs w:val="24"/>
        </w:rPr>
        <w:t>4. Робота оформлюється у двох примірниках: один використовується журі під час заочного оцінювання, другий - учасником під час Конкурсу. Обидва примірники роботи мають бути ідентичними.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1" w:name="n235"/>
      <w:bookmarkEnd w:id="241"/>
      <w:r w:rsidRPr="00B2084D">
        <w:rPr>
          <w:rFonts w:ascii="Times New Roman" w:eastAsia="Times New Roman" w:hAnsi="Times New Roman" w:cs="Times New Roman"/>
          <w:sz w:val="24"/>
          <w:szCs w:val="24"/>
        </w:rPr>
        <w:t>5. До розгляду не приймаються проєкти (роботи):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2" w:name="n236"/>
      <w:bookmarkEnd w:id="242"/>
      <w:r w:rsidRPr="00B2084D">
        <w:rPr>
          <w:rFonts w:ascii="Times New Roman" w:eastAsia="Times New Roman" w:hAnsi="Times New Roman" w:cs="Times New Roman"/>
          <w:sz w:val="24"/>
          <w:szCs w:val="24"/>
        </w:rPr>
        <w:t>тема та зміст яких не відповідають профілю наукової секції;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3" w:name="n237"/>
      <w:bookmarkEnd w:id="243"/>
      <w:r w:rsidRPr="00B2084D">
        <w:rPr>
          <w:rFonts w:ascii="Times New Roman" w:eastAsia="Times New Roman" w:hAnsi="Times New Roman" w:cs="Times New Roman"/>
          <w:sz w:val="24"/>
          <w:szCs w:val="24"/>
        </w:rPr>
        <w:t>які були представлені в попередні роки та не мають суттєвого доопрацювання;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4" w:name="n238"/>
      <w:bookmarkEnd w:id="244"/>
      <w:r w:rsidRPr="00B2084D">
        <w:rPr>
          <w:rFonts w:ascii="Times New Roman" w:eastAsia="Times New Roman" w:hAnsi="Times New Roman" w:cs="Times New Roman"/>
          <w:sz w:val="24"/>
          <w:szCs w:val="24"/>
        </w:rPr>
        <w:t>які містять плагіат або інші випадки порушення академічної доброчесності;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5" w:name="n239"/>
      <w:bookmarkEnd w:id="245"/>
      <w:r w:rsidRPr="00B2084D">
        <w:rPr>
          <w:rFonts w:ascii="Times New Roman" w:eastAsia="Times New Roman" w:hAnsi="Times New Roman" w:cs="Times New Roman"/>
          <w:sz w:val="24"/>
          <w:szCs w:val="24"/>
        </w:rPr>
        <w:t>без самостійного дослідження, опрацювання джерел і власних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6" w:name="n240"/>
      <w:bookmarkEnd w:id="246"/>
      <w:r w:rsidRPr="00B2084D">
        <w:rPr>
          <w:rFonts w:ascii="Times New Roman" w:eastAsia="Times New Roman" w:hAnsi="Times New Roman" w:cs="Times New Roman"/>
          <w:sz w:val="24"/>
          <w:szCs w:val="24"/>
        </w:rPr>
        <w:t>висновків з обраної тематики;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7" w:name="n241"/>
      <w:bookmarkEnd w:id="247"/>
      <w:r w:rsidRPr="00B2084D">
        <w:rPr>
          <w:rFonts w:ascii="Times New Roman" w:eastAsia="Times New Roman" w:hAnsi="Times New Roman" w:cs="Times New Roman"/>
          <w:sz w:val="24"/>
          <w:szCs w:val="24"/>
        </w:rPr>
        <w:t>без принаймні одного з необхідних структурних елементів роботи, передбачених розділом II цих правил, відредагованих та оформлених відповідно до цих вимог.</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48" w:name="n242"/>
      <w:bookmarkEnd w:id="248"/>
      <w:r w:rsidRPr="00B2084D">
        <w:rPr>
          <w:rFonts w:ascii="Times New Roman" w:eastAsia="Times New Roman" w:hAnsi="Times New Roman" w:cs="Times New Roman"/>
          <w:sz w:val="24"/>
          <w:szCs w:val="24"/>
        </w:rPr>
        <w:t>Автори таких робіт після заочного оцінювання дослідницької роботи отримують відповідну рецензію та до подальшої участі в Конкурсі не допускаються.</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49" w:name="n243"/>
      <w:bookmarkEnd w:id="249"/>
      <w:r w:rsidRPr="00B2084D">
        <w:rPr>
          <w:rFonts w:ascii="Times New Roman" w:eastAsia="Times New Roman" w:hAnsi="Times New Roman" w:cs="Times New Roman"/>
          <w:b/>
          <w:bCs/>
          <w:sz w:val="28"/>
        </w:rPr>
        <w:t>II. Структура роботи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0" w:name="n244"/>
      <w:bookmarkEnd w:id="250"/>
      <w:r w:rsidRPr="00B2084D">
        <w:rPr>
          <w:rFonts w:ascii="Times New Roman" w:eastAsia="Times New Roman" w:hAnsi="Times New Roman" w:cs="Times New Roman"/>
          <w:sz w:val="24"/>
          <w:szCs w:val="24"/>
        </w:rPr>
        <w:t>Робота має бути побудована за певною структурою. Основними складовими структури роботи є такі: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1" w:name="n245"/>
      <w:bookmarkEnd w:id="251"/>
      <w:r w:rsidRPr="00B2084D">
        <w:rPr>
          <w:rFonts w:ascii="Times New Roman" w:eastAsia="Times New Roman" w:hAnsi="Times New Roman" w:cs="Times New Roman"/>
          <w:sz w:val="24"/>
          <w:szCs w:val="24"/>
        </w:rPr>
        <w:t>титульний аркуш;</w:t>
      </w:r>
    </w:p>
    <w:p w:rsidR="00B2084D" w:rsidRPr="00B2084D" w:rsidRDefault="00B2084D" w:rsidP="00B2084D">
      <w:pPr>
        <w:spacing w:after="150" w:line="240" w:lineRule="auto"/>
        <w:ind w:firstLine="450"/>
        <w:jc w:val="both"/>
        <w:rPr>
          <w:rFonts w:ascii="Times New Roman" w:eastAsia="Times New Roman" w:hAnsi="Times New Roman" w:cs="Times New Roman"/>
          <w:b/>
          <w:sz w:val="24"/>
          <w:szCs w:val="24"/>
        </w:rPr>
      </w:pPr>
      <w:bookmarkStart w:id="252" w:name="n246"/>
      <w:bookmarkEnd w:id="252"/>
      <w:r w:rsidRPr="00B2084D">
        <w:rPr>
          <w:rFonts w:ascii="Times New Roman" w:eastAsia="Times New Roman" w:hAnsi="Times New Roman" w:cs="Times New Roman"/>
          <w:b/>
          <w:sz w:val="24"/>
          <w:szCs w:val="24"/>
        </w:rPr>
        <w:t>анотація;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3" w:name="n247"/>
      <w:bookmarkEnd w:id="253"/>
      <w:r w:rsidRPr="00B2084D">
        <w:rPr>
          <w:rFonts w:ascii="Times New Roman" w:eastAsia="Times New Roman" w:hAnsi="Times New Roman" w:cs="Times New Roman"/>
          <w:sz w:val="24"/>
          <w:szCs w:val="24"/>
        </w:rPr>
        <w:t>зміст;</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4" w:name="n248"/>
      <w:bookmarkEnd w:id="254"/>
      <w:r w:rsidRPr="00B2084D">
        <w:rPr>
          <w:rFonts w:ascii="Times New Roman" w:eastAsia="Times New Roman" w:hAnsi="Times New Roman" w:cs="Times New Roman"/>
          <w:sz w:val="24"/>
          <w:szCs w:val="24"/>
        </w:rPr>
        <w:t>перелік умовних позначень, символів, скорочень, термінів (за необхідності);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5" w:name="n249"/>
      <w:bookmarkEnd w:id="255"/>
      <w:r w:rsidRPr="00B2084D">
        <w:rPr>
          <w:rFonts w:ascii="Times New Roman" w:eastAsia="Times New Roman" w:hAnsi="Times New Roman" w:cs="Times New Roman"/>
          <w:sz w:val="24"/>
          <w:szCs w:val="24"/>
        </w:rPr>
        <w:t>вступ;</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6" w:name="n250"/>
      <w:bookmarkEnd w:id="256"/>
      <w:r w:rsidRPr="00B2084D">
        <w:rPr>
          <w:rFonts w:ascii="Times New Roman" w:eastAsia="Times New Roman" w:hAnsi="Times New Roman" w:cs="Times New Roman"/>
          <w:sz w:val="24"/>
          <w:szCs w:val="24"/>
        </w:rPr>
        <w:t>основна частина;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7" w:name="n251"/>
      <w:bookmarkEnd w:id="257"/>
      <w:r w:rsidRPr="00B2084D">
        <w:rPr>
          <w:rFonts w:ascii="Times New Roman" w:eastAsia="Times New Roman" w:hAnsi="Times New Roman" w:cs="Times New Roman"/>
          <w:sz w:val="24"/>
          <w:szCs w:val="24"/>
        </w:rPr>
        <w:t>висновки;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8" w:name="n252"/>
      <w:bookmarkEnd w:id="258"/>
      <w:r w:rsidRPr="00B2084D">
        <w:rPr>
          <w:rFonts w:ascii="Times New Roman" w:eastAsia="Times New Roman" w:hAnsi="Times New Roman" w:cs="Times New Roman"/>
          <w:sz w:val="24"/>
          <w:szCs w:val="24"/>
        </w:rPr>
        <w:t>список використаних джерел;</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59" w:name="n253"/>
      <w:bookmarkEnd w:id="259"/>
      <w:r w:rsidRPr="00B2084D">
        <w:rPr>
          <w:rFonts w:ascii="Times New Roman" w:eastAsia="Times New Roman" w:hAnsi="Times New Roman" w:cs="Times New Roman"/>
          <w:sz w:val="24"/>
          <w:szCs w:val="24"/>
        </w:rPr>
        <w:t>додатки (за необхідності).</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60" w:name="n254"/>
      <w:bookmarkEnd w:id="260"/>
      <w:r w:rsidRPr="00B2084D">
        <w:rPr>
          <w:rFonts w:ascii="Times New Roman" w:eastAsia="Times New Roman" w:hAnsi="Times New Roman" w:cs="Times New Roman"/>
          <w:b/>
          <w:bCs/>
          <w:sz w:val="28"/>
        </w:rPr>
        <w:t>III. Вимоги до змісту роботи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1" w:name="n255"/>
      <w:bookmarkEnd w:id="261"/>
      <w:r w:rsidRPr="00B2084D">
        <w:rPr>
          <w:rFonts w:ascii="Times New Roman" w:eastAsia="Times New Roman" w:hAnsi="Times New Roman" w:cs="Times New Roman"/>
          <w:sz w:val="24"/>
          <w:szCs w:val="24"/>
        </w:rPr>
        <w:t>1. Титульний аркуш є першою сторінкою роботи, що заповнюється за зразком, наведеним нижче.</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2" w:name="n256"/>
      <w:bookmarkEnd w:id="262"/>
      <w:r w:rsidRPr="00B2084D">
        <w:rPr>
          <w:rFonts w:ascii="Times New Roman" w:eastAsia="Times New Roman" w:hAnsi="Times New Roman" w:cs="Times New Roman"/>
          <w:sz w:val="24"/>
          <w:szCs w:val="24"/>
        </w:rPr>
        <w:t xml:space="preserve">2. Анотація є узагальненим коротким викладом основного змісту роботи. В анотації (текст обсягом до однієї сторінки) подається стисла характеристика змісту роботи з визначенням основної мети, актуальності та завдань наукового дослідження. Також у них </w:t>
      </w:r>
      <w:r w:rsidRPr="00B2084D">
        <w:rPr>
          <w:rFonts w:ascii="Times New Roman" w:eastAsia="Times New Roman" w:hAnsi="Times New Roman" w:cs="Times New Roman"/>
          <w:sz w:val="24"/>
          <w:szCs w:val="24"/>
        </w:rPr>
        <w:lastRenderedPageBreak/>
        <w:t>зазначаються висновки та отримані результати проведеної роботи, ключові слова. Сукупність ключових слів повинна відповідати основному змісту роботи, відображати тематику дослідження. Кількість ключових слів становить від п’яти до десяти. Ключові слова подаються в називному відмінку, друкуються в рядок через кому наприкінці анотації.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3" w:name="n257"/>
      <w:bookmarkEnd w:id="263"/>
      <w:r w:rsidRPr="00B2084D">
        <w:rPr>
          <w:rFonts w:ascii="Times New Roman" w:eastAsia="Times New Roman" w:hAnsi="Times New Roman" w:cs="Times New Roman"/>
          <w:sz w:val="24"/>
          <w:szCs w:val="24"/>
        </w:rPr>
        <w:t>У заголовку анотації наводяться такі дані: назва роботи; прізвище, ім’я, по батькові автора; назва територіального відділення Малої академії наук України; назва закладу позашкільної освіти; назва закладу освіти; клас (курс); назва населеного пункту; прізвище, ім’я, по батькові, посада (за наявності - науковий ступінь, вчене звання) наукового керівника.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4" w:name="n258"/>
      <w:bookmarkEnd w:id="264"/>
      <w:r w:rsidRPr="00B2084D">
        <w:rPr>
          <w:rFonts w:ascii="Times New Roman" w:eastAsia="Times New Roman" w:hAnsi="Times New Roman" w:cs="Times New Roman"/>
          <w:sz w:val="24"/>
          <w:szCs w:val="24"/>
        </w:rPr>
        <w:t>3. Зміст подається на початку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5" w:name="n259"/>
      <w:bookmarkEnd w:id="265"/>
      <w:r w:rsidRPr="00B2084D">
        <w:rPr>
          <w:rFonts w:ascii="Times New Roman" w:eastAsia="Times New Roman" w:hAnsi="Times New Roman" w:cs="Times New Roman"/>
          <w:sz w:val="24"/>
          <w:szCs w:val="24"/>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6" w:name="n260"/>
      <w:bookmarkEnd w:id="266"/>
      <w:r w:rsidRPr="00B2084D">
        <w:rPr>
          <w:rFonts w:ascii="Times New Roman" w:eastAsia="Times New Roman" w:hAnsi="Times New Roman" w:cs="Times New Roman"/>
          <w:sz w:val="24"/>
          <w:szCs w:val="24"/>
        </w:rPr>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7" w:name="n261"/>
      <w:bookmarkEnd w:id="267"/>
      <w:r w:rsidRPr="00B2084D">
        <w:rPr>
          <w:rFonts w:ascii="Times New Roman" w:eastAsia="Times New Roman" w:hAnsi="Times New Roman" w:cs="Times New Roman"/>
          <w:sz w:val="24"/>
          <w:szCs w:val="24"/>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8" w:name="n262"/>
      <w:bookmarkEnd w:id="268"/>
      <w:r w:rsidRPr="00B2084D">
        <w:rPr>
          <w:rFonts w:ascii="Times New Roman" w:eastAsia="Times New Roman" w:hAnsi="Times New Roman" w:cs="Times New Roman"/>
          <w:sz w:val="24"/>
          <w:szCs w:val="24"/>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проєкту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69" w:name="n263"/>
      <w:bookmarkEnd w:id="269"/>
      <w:r w:rsidRPr="00B2084D">
        <w:rPr>
          <w:rFonts w:ascii="Times New Roman" w:eastAsia="Times New Roman" w:hAnsi="Times New Roman" w:cs="Times New Roman"/>
          <w:sz w:val="24"/>
          <w:szCs w:val="24"/>
        </w:rPr>
        <w:t>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проєкту та апробацію результатів дослідження (за наявності).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0" w:name="n264"/>
      <w:bookmarkEnd w:id="270"/>
      <w:r w:rsidRPr="00B2084D">
        <w:rPr>
          <w:rFonts w:ascii="Times New Roman" w:eastAsia="Times New Roman" w:hAnsi="Times New Roman" w:cs="Times New Roman"/>
          <w:sz w:val="24"/>
          <w:szCs w:val="24"/>
        </w:rPr>
        <w:t>Орієнтовний обсяг вступу - 2-3 сторінки.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1" w:name="n265"/>
      <w:bookmarkEnd w:id="271"/>
      <w:r w:rsidRPr="00B2084D">
        <w:rPr>
          <w:rFonts w:ascii="Times New Roman" w:eastAsia="Times New Roman" w:hAnsi="Times New Roman" w:cs="Times New Roman"/>
          <w:sz w:val="24"/>
          <w:szCs w:val="24"/>
        </w:rPr>
        <w:t>6. Основна частина роботи складається з розділів, підрозділів, пунктів, підпунктів.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2" w:name="n266"/>
      <w:bookmarkEnd w:id="272"/>
      <w:r w:rsidRPr="00B2084D">
        <w:rPr>
          <w:rFonts w:ascii="Times New Roman" w:eastAsia="Times New Roman" w:hAnsi="Times New Roman" w:cs="Times New Roman"/>
          <w:sz w:val="24"/>
          <w:szCs w:val="24"/>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3" w:name="n267"/>
      <w:bookmarkEnd w:id="273"/>
      <w:r w:rsidRPr="00B2084D">
        <w:rPr>
          <w:rFonts w:ascii="Times New Roman" w:eastAsia="Times New Roman" w:hAnsi="Times New Roman" w:cs="Times New Roman"/>
          <w:sz w:val="24"/>
          <w:szCs w:val="24"/>
        </w:rPr>
        <w:t xml:space="preserve">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w:t>
      </w:r>
      <w:r w:rsidRPr="00B2084D">
        <w:rPr>
          <w:rFonts w:ascii="Times New Roman" w:eastAsia="Times New Roman" w:hAnsi="Times New Roman" w:cs="Times New Roman"/>
          <w:sz w:val="24"/>
          <w:szCs w:val="24"/>
        </w:rPr>
        <w:lastRenderedPageBreak/>
        <w:t>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4" w:name="n268"/>
      <w:bookmarkEnd w:id="274"/>
      <w:r w:rsidRPr="00B2084D">
        <w:rPr>
          <w:rFonts w:ascii="Times New Roman" w:eastAsia="Times New Roman" w:hAnsi="Times New Roman" w:cs="Times New Roman"/>
          <w:sz w:val="24"/>
          <w:szCs w:val="24"/>
        </w:rPr>
        <w:t>Зміст основної частини має відповідати темі роботи та повністю її розкривати.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5" w:name="n269"/>
      <w:bookmarkEnd w:id="275"/>
      <w:r w:rsidRPr="00B2084D">
        <w:rPr>
          <w:rFonts w:ascii="Times New Roman" w:eastAsia="Times New Roman" w:hAnsi="Times New Roman" w:cs="Times New Roman"/>
          <w:sz w:val="24"/>
          <w:szCs w:val="24"/>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6" w:name="n270"/>
      <w:bookmarkEnd w:id="276"/>
      <w:r w:rsidRPr="00B2084D">
        <w:rPr>
          <w:rFonts w:ascii="Times New Roman" w:eastAsia="Times New Roman" w:hAnsi="Times New Roman" w:cs="Times New Roman"/>
          <w:sz w:val="24"/>
          <w:szCs w:val="24"/>
        </w:rPr>
        <w:t>8. Список використаних джерел - елемент бібліографічного апарату, який містить бібліографічні описи використаних джерел.</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7" w:name="n271"/>
      <w:bookmarkEnd w:id="277"/>
      <w:r w:rsidRPr="00B2084D">
        <w:rPr>
          <w:rFonts w:ascii="Times New Roman" w:eastAsia="Times New Roman" w:hAnsi="Times New Roman" w:cs="Times New Roman"/>
          <w:sz w:val="24"/>
          <w:szCs w:val="24"/>
        </w:rPr>
        <w:t>Список використаних джерел слід розміщувати в алфавітному порядку прізвищ перших авторів або заголовків.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8" w:name="n272"/>
      <w:bookmarkEnd w:id="278"/>
      <w:r w:rsidRPr="00B2084D">
        <w:rPr>
          <w:rFonts w:ascii="Times New Roman" w:eastAsia="Times New Roman" w:hAnsi="Times New Roman" w:cs="Times New Roman"/>
          <w:sz w:val="24"/>
          <w:szCs w:val="24"/>
        </w:rPr>
        <w:t>Відомості про джерела складаються відповідно до вимог, зазначених у стандартах:</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79" w:name="n273"/>
      <w:bookmarkEnd w:id="279"/>
      <w:r w:rsidRPr="00B2084D">
        <w:rPr>
          <w:rFonts w:ascii="Times New Roman" w:eastAsia="Times New Roman" w:hAnsi="Times New Roman" w:cs="Times New Roman"/>
          <w:sz w:val="24"/>
          <w:szCs w:val="24"/>
        </w:rPr>
        <w:t>ДСТУ 8302:2015 «Інформація та документація. Бібліографічне посилання. Загальні положення та правила складання» затверджений наказом ДП «УкрНДНЦ» від 22.06.2015 </w:t>
      </w:r>
      <w:hyperlink r:id="rId39" w:tgtFrame="_blank" w:history="1">
        <w:r w:rsidRPr="00B2084D">
          <w:rPr>
            <w:rFonts w:ascii="Times New Roman" w:eastAsia="Times New Roman" w:hAnsi="Times New Roman" w:cs="Times New Roman"/>
            <w:color w:val="000099"/>
            <w:sz w:val="24"/>
            <w:szCs w:val="24"/>
            <w:u w:val="single"/>
          </w:rPr>
          <w:t>№ 61</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0" w:name="n274"/>
      <w:bookmarkEnd w:id="280"/>
      <w:r w:rsidRPr="00B2084D">
        <w:rPr>
          <w:rFonts w:ascii="Times New Roman" w:eastAsia="Times New Roman" w:hAnsi="Times New Roman" w:cs="Times New Roman"/>
          <w:sz w:val="24"/>
          <w:szCs w:val="24"/>
        </w:rPr>
        <w:t>ДСТУ 3008-2015 «Інформація та документація. Звіти у сфері науки і техніки. Структура та правила оформлювання» затверджений наказом ДП «УкрНДНЦ» від 22.06.2015 № 61;</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1" w:name="n275"/>
      <w:bookmarkEnd w:id="281"/>
      <w:r w:rsidRPr="00B2084D">
        <w:rPr>
          <w:rFonts w:ascii="Times New Roman" w:eastAsia="Times New Roman" w:hAnsi="Times New Roman" w:cs="Times New Roman"/>
          <w:sz w:val="24"/>
          <w:szCs w:val="24"/>
        </w:rPr>
        <w:t>ДСТУ 4331:2004 «Правила описування архівних документів», затверджені наказом Держспоживстандарту України від 17.08.2004 № 181;</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2" w:name="n276"/>
      <w:bookmarkEnd w:id="282"/>
      <w:r w:rsidRPr="00B2084D">
        <w:rPr>
          <w:rFonts w:ascii="Times New Roman" w:eastAsia="Times New Roman" w:hAnsi="Times New Roman" w:cs="Times New Roman"/>
          <w:sz w:val="24"/>
          <w:szCs w:val="24"/>
        </w:rPr>
        <w:t>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наказом Мінекономрозвитку від 22.08.2013 </w:t>
      </w:r>
      <w:hyperlink r:id="rId40" w:tgtFrame="_blank" w:history="1">
        <w:r w:rsidRPr="00B2084D">
          <w:rPr>
            <w:rFonts w:ascii="Times New Roman" w:eastAsia="Times New Roman" w:hAnsi="Times New Roman" w:cs="Times New Roman"/>
            <w:color w:val="000099"/>
            <w:sz w:val="24"/>
            <w:szCs w:val="24"/>
            <w:u w:val="single"/>
          </w:rPr>
          <w:t>№ 1010</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3" w:name="n277"/>
      <w:bookmarkEnd w:id="283"/>
      <w:r w:rsidRPr="00B2084D">
        <w:rPr>
          <w:rFonts w:ascii="Times New Roman" w:eastAsia="Times New Roman" w:hAnsi="Times New Roman" w:cs="Times New Roman"/>
          <w:sz w:val="24"/>
          <w:szCs w:val="24"/>
        </w:rPr>
        <w:t>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49"/>
        <w:gridCol w:w="7136"/>
      </w:tblGrid>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bookmarkStart w:id="284" w:name="n278"/>
            <w:bookmarkEnd w:id="284"/>
            <w:r w:rsidRPr="00B2084D">
              <w:rPr>
                <w:rFonts w:ascii="Times New Roman" w:eastAsia="Times New Roman" w:hAnsi="Times New Roman" w:cs="Times New Roman"/>
                <w:sz w:val="24"/>
                <w:szCs w:val="24"/>
              </w:rPr>
              <w:t>книга одного автора</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Ґейман Н. Скандинавська міфологія / пер. з англ. М. Бакалова. Київ: КМ-БУКС, 2018. 256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книга двох авторів</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Гокінґ С., Гокінґ Л. Джордж і таємний ключ до Всесвіту / пер. з англ. Г. Лелів. Львів: Вид-во Старого Лева., 2016. 312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книга трьох авторів</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Гейтенко В.В., Пристинський В.М., Пристинська Т.М. Педагогічний супровід підлітків старшого шкільного віку у середовищі асоціальних й антисоціальних неформальних молодіжних організацій: моногр./ Держ. ВНЗ «Донбас. держ. пед. ун-т», н.-д. лаб. взаємодії духов. й фіз. виховання дітей та підлітків. Слов’янськ: Вид-во Б.І. Маторіна, 2019. 299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книга чотирьох авторів</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Андрейчин М.А., Крушельницький О.Д., Копча В.С., Огороднічук І.В. Військова епідеміологія з епідеміологією надзвичайних ситуацій. Тернопіль: Укрмедкнига, 2015. 320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 xml:space="preserve">книга п’яти авторів і </w:t>
            </w:r>
            <w:r w:rsidRPr="00B2084D">
              <w:rPr>
                <w:rFonts w:ascii="Times New Roman" w:eastAsia="Times New Roman" w:hAnsi="Times New Roman" w:cs="Times New Roman"/>
                <w:sz w:val="24"/>
                <w:szCs w:val="24"/>
              </w:rPr>
              <w:lastRenderedPageBreak/>
              <w:t>більше</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 xml:space="preserve">Кітч у мистецтві, етосі та вихованні: колект. моногр. / відп. ред., </w:t>
            </w:r>
            <w:r w:rsidRPr="00B2084D">
              <w:rPr>
                <w:rFonts w:ascii="Times New Roman" w:eastAsia="Times New Roman" w:hAnsi="Times New Roman" w:cs="Times New Roman"/>
                <w:sz w:val="24"/>
                <w:szCs w:val="24"/>
              </w:rPr>
              <w:lastRenderedPageBreak/>
              <w:t>керівники проекту: Г. Гжибек, Т. Дубровний, Ш. Сівек / Львів. нац. ун-т ім. Івана Франка. Львів: Растр-7, 2019. 144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збірник</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Бізнес і права людини: основні виклики для нових демократій: зб. статей і тез: матеріали до Панел. дискусії, 25 верес. 2019 р., Харків. міжнар. юрид. форум, 24-28 верес. 2019 р. / упоряд. О.О. Уварова. Харків: Право, 2019. 128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багатотомна книга</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Кримський А.Ю. Вибрані сходознавчі праці. В 5 т. Т. 4. Іраністика/ НАН України, Ін-т сходознавства ім. А.Ю. Кримського. Київ: Стилос, 2008. 387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дисертація та автореферат дисертації</w:t>
            </w:r>
          </w:p>
        </w:tc>
        <w:tc>
          <w:tcPr>
            <w:tcW w:w="7230" w:type="dxa"/>
            <w:tcBorders>
              <w:top w:val="nil"/>
              <w:left w:val="nil"/>
              <w:bottom w:val="nil"/>
              <w:right w:val="nil"/>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Сталінська Г.Д. Вінтажний інтер’єр: генеза та принципи формування: дис.... канд. мистецтвознавства: 17.00.07 /; Харків. держ. акад. дизайну мистецтв. Харків, 2019. 400 с.</w:t>
            </w:r>
          </w:p>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Костюк О.П. Зачіска як культурно-антропологічний феномен у контекстах ініціації: автореф. дис.... канд. філос. наук: 09.00.04/ Харків. нац. пед. ун-т ім. Г.С. Сковороди. Харків, 2019. 21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матеріали конференцій</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Проблеми матеріалознавства та інженерії поверхні: тези конференції MSSE2019. Конференція молодих науковців з матеріалознавства та інженерії поверхні, 25-27 вересня 2019 р. / відп. ред. В.Р. Скальський; НАН України, Фіз.-мех. ін-т ім. Г.В. Карпенка. Львів: Бона, 2019. 206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стаття із продовжуваного видання</w:t>
            </w:r>
            <w:r w:rsidRPr="00B2084D">
              <w:rPr>
                <w:rFonts w:ascii="Times New Roman" w:eastAsia="Times New Roman" w:hAnsi="Times New Roman" w:cs="Times New Roman"/>
                <w:sz w:val="24"/>
                <w:szCs w:val="24"/>
              </w:rPr>
              <w:br/>
              <w:t>(наукового журналу)</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Кравченко О.М. Космофізика - нова методологія. Науковий вісник Національного університету біоресурсів і природокористування України. Серія: Гуманітарні науки. 2014. Вип. 203(1). С. 94-101.</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стаття із періодичного видання (журнал, газета)</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Тацій В.Я. Тютюгін В.І. Пономаренко Ю.А. Виклики сучасності і кримінальне право. Голос України. 2016. 29 січ. (№16). С. 6-7.</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рецензія</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Павлів В. «Медіяетика»: про унікальність та універсальність професійного досвіду. Наукові записки УКУ. 2015. Ч. 6: Журналістика. Медіакомунікації, вип. 1. C. 209-212. Рец. на кн.: К.Ґ. Крістіанс, М. Факлер, К.Б. Річардсон та ін. Медіяетика: практичні випадки та моральні міркування / пер. з англ. Олег Король; наук. ред. Ніна Зражевська. Львів: Видавництво Українського католицького університету, 2014. 592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Картографічні документи</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Малий атлас світу: Карти / Держ. служба України з питань геодезії, картографії та кадастру, ДНВП «Картографія»; ред. В.В. Радченко; дизайнери: М.Б. Гутман, С.М. Сухенко; М-би різні. Київ: ДНВП «Картографія», 2019. 64 с.</w:t>
            </w: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Електронні джерела</w:t>
            </w:r>
          </w:p>
        </w:tc>
        <w:tc>
          <w:tcPr>
            <w:tcW w:w="7230" w:type="dxa"/>
            <w:tcBorders>
              <w:top w:val="nil"/>
              <w:left w:val="nil"/>
              <w:bottom w:val="nil"/>
              <w:right w:val="nil"/>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 xml:space="preserve">Конституція України: Закон України від 28.06.1996 № 254к/96-ВР// База даних «Законодавство України» / Верховна Рада України. URL: </w:t>
            </w:r>
            <w:r w:rsidRPr="00B2084D">
              <w:rPr>
                <w:rFonts w:ascii="Times New Roman" w:eastAsia="Times New Roman" w:hAnsi="Times New Roman" w:cs="Times New Roman"/>
                <w:sz w:val="24"/>
                <w:szCs w:val="24"/>
              </w:rPr>
              <w:lastRenderedPageBreak/>
              <w:t>https://zakon.rada.gov.ua/laws/show/254 %D0 %BA/96- %D0 %B2 %D1 %80/paran4202 (дата звернення: 12.12.2019)</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5" w:name="n279"/>
      <w:bookmarkEnd w:id="285"/>
      <w:r w:rsidRPr="00B2084D">
        <w:rPr>
          <w:rFonts w:ascii="Times New Roman" w:eastAsia="Times New Roman" w:hAnsi="Times New Roman" w:cs="Times New Roman"/>
          <w:sz w:val="24"/>
          <w:szCs w:val="24"/>
        </w:rPr>
        <w:lastRenderedPageBreak/>
        <w:t>9. У додатках містяться допоміжні або додаткові матеріали, необхідні для повноти сприйняття проєкту,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286" w:name="n280"/>
      <w:bookmarkEnd w:id="286"/>
      <w:r w:rsidRPr="00B2084D">
        <w:rPr>
          <w:rFonts w:ascii="Times New Roman" w:eastAsia="Times New Roman" w:hAnsi="Times New Roman" w:cs="Times New Roman"/>
          <w:b/>
          <w:bCs/>
          <w:sz w:val="28"/>
        </w:rPr>
        <w:t>IV. Правила оформлення роботи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7" w:name="n281"/>
      <w:bookmarkEnd w:id="287"/>
      <w:r w:rsidRPr="00B2084D">
        <w:rPr>
          <w:rFonts w:ascii="Times New Roman" w:eastAsia="Times New Roman" w:hAnsi="Times New Roman" w:cs="Times New Roman"/>
          <w:sz w:val="24"/>
          <w:szCs w:val="24"/>
        </w:rPr>
        <w:t>1. Робота друкується шрифтом Times New Roman текстового редактора Word (або Open Office) розміру 14 на одному боці аркуша білого паперу формату А4 з інтервалом 1,5 (до 30 рядків на сторінці).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8" w:name="n282"/>
      <w:bookmarkEnd w:id="288"/>
      <w:r w:rsidRPr="00B2084D">
        <w:rPr>
          <w:rFonts w:ascii="Times New Roman" w:eastAsia="Times New Roman" w:hAnsi="Times New Roman" w:cs="Times New Roman"/>
          <w:sz w:val="24"/>
          <w:szCs w:val="24"/>
        </w:rPr>
        <w:t>Поля: ліве, верхнє і нижнє - не менше 20 мм, праве - не менше 10 мм.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89" w:name="n283"/>
      <w:bookmarkEnd w:id="289"/>
      <w:r w:rsidRPr="00B2084D">
        <w:rPr>
          <w:rFonts w:ascii="Times New Roman" w:eastAsia="Times New Roman" w:hAnsi="Times New Roman" w:cs="Times New Roman"/>
          <w:sz w:val="24"/>
          <w:szCs w:val="24"/>
        </w:rPr>
        <w:t>Обсяг роботи складає 15-20 (для гуманітарних напрямів - 20-25) друкованих сторінок. До загального обсягу роботи не входять: анотація, мотиваційний лист,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0" w:name="n284"/>
      <w:bookmarkEnd w:id="290"/>
      <w:r w:rsidRPr="00B2084D">
        <w:rPr>
          <w:rFonts w:ascii="Times New Roman" w:eastAsia="Times New Roman" w:hAnsi="Times New Roman" w:cs="Times New Roman"/>
          <w:sz w:val="24"/>
          <w:szCs w:val="24"/>
        </w:rPr>
        <w:t>Роботи виконуються державною мовою; до роботи з іноземної мови додається анотація іноземною мовою. Постерний захист та конференція для секцій відділення мовознавства (крім секції «Українська мова») здійснюється іноземною мовою.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1" w:name="n285"/>
      <w:bookmarkEnd w:id="291"/>
      <w:r w:rsidRPr="00B2084D">
        <w:rPr>
          <w:rFonts w:ascii="Times New Roman" w:eastAsia="Times New Roman" w:hAnsi="Times New Roman" w:cs="Times New Roman"/>
          <w:sz w:val="24"/>
          <w:szCs w:val="24"/>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2" w:name="n286"/>
      <w:bookmarkEnd w:id="292"/>
      <w:r w:rsidRPr="00B2084D">
        <w:rPr>
          <w:rFonts w:ascii="Times New Roman" w:eastAsia="Times New Roman" w:hAnsi="Times New Roman" w:cs="Times New Roman"/>
          <w:sz w:val="24"/>
          <w:szCs w:val="24"/>
        </w:rPr>
        <w:t>Відстань між заголовком (за винятком заголовка пункту) та текстом має дорівнювати 3-4 інтервалам.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3" w:name="n287"/>
      <w:bookmarkEnd w:id="293"/>
      <w:r w:rsidRPr="00B2084D">
        <w:rPr>
          <w:rFonts w:ascii="Times New Roman" w:eastAsia="Times New Roman" w:hAnsi="Times New Roman" w:cs="Times New Roman"/>
          <w:sz w:val="24"/>
          <w:szCs w:val="24"/>
        </w:rPr>
        <w:t>2. Нумерація сторінок, розділів, підрозділів, пунктів, рисунків, таблиць, формул подається арабськими цифрами без знаку «№».</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4" w:name="n288"/>
      <w:bookmarkEnd w:id="294"/>
      <w:r w:rsidRPr="00B2084D">
        <w:rPr>
          <w:rFonts w:ascii="Times New Roman" w:eastAsia="Times New Roman" w:hAnsi="Times New Roman" w:cs="Times New Roman"/>
          <w:sz w:val="24"/>
          <w:szCs w:val="24"/>
        </w:rPr>
        <w:t>Усі сторінки роботи, враховуючи титульну сторінку, анотацію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5" w:name="n289"/>
      <w:bookmarkEnd w:id="295"/>
      <w:r w:rsidRPr="00B2084D">
        <w:rPr>
          <w:rFonts w:ascii="Times New Roman" w:eastAsia="Times New Roman" w:hAnsi="Times New Roman" w:cs="Times New Roman"/>
          <w:sz w:val="24"/>
          <w:szCs w:val="24"/>
        </w:rPr>
        <w:t>Нумеруються тільки розділи основної частини. Зміст, вступ, висновки не нумеруються.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6" w:name="n290"/>
      <w:bookmarkEnd w:id="296"/>
      <w:r w:rsidRPr="00B2084D">
        <w:rPr>
          <w:rFonts w:ascii="Times New Roman" w:eastAsia="Times New Roman" w:hAnsi="Times New Roman" w:cs="Times New Roman"/>
          <w:sz w:val="24"/>
          <w:szCs w:val="24"/>
        </w:rPr>
        <w:t>Номер розділу ставиться після слова «РОЗДІЛ», після номера крапка не ставиться. Заголовок розділу друкується з нового рядка.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7" w:name="n291"/>
      <w:bookmarkEnd w:id="297"/>
      <w:r w:rsidRPr="00B2084D">
        <w:rPr>
          <w:rFonts w:ascii="Times New Roman" w:eastAsia="Times New Roman" w:hAnsi="Times New Roman" w:cs="Times New Roman"/>
          <w:sz w:val="24"/>
          <w:szCs w:val="24"/>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8" w:name="n292"/>
      <w:bookmarkEnd w:id="298"/>
      <w:r w:rsidRPr="00B2084D">
        <w:rPr>
          <w:rFonts w:ascii="Times New Roman" w:eastAsia="Times New Roman" w:hAnsi="Times New Roman" w:cs="Times New Roman"/>
          <w:sz w:val="24"/>
          <w:szCs w:val="24"/>
        </w:rPr>
        <w:t>Пункти нумеруються в межах кожного підрозділу таким чином: номер розділу, номер підрозділу, номер пункту, наприклад: «2.3.4.». Заголовок пункту наводиться в тому самому рядку, але пункт може й не мати заголовка.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299" w:name="n293"/>
      <w:bookmarkEnd w:id="299"/>
      <w:r w:rsidRPr="00B2084D">
        <w:rPr>
          <w:rFonts w:ascii="Times New Roman" w:eastAsia="Times New Roman" w:hAnsi="Times New Roman" w:cs="Times New Roman"/>
          <w:sz w:val="24"/>
          <w:szCs w:val="24"/>
        </w:rPr>
        <w:t>У кінці назв розділів, підрозділів, пунктів крапка не ставиться.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0" w:name="n294"/>
      <w:bookmarkEnd w:id="300"/>
      <w:r w:rsidRPr="00B2084D">
        <w:rPr>
          <w:rFonts w:ascii="Times New Roman" w:eastAsia="Times New Roman" w:hAnsi="Times New Roman" w:cs="Times New Roman"/>
          <w:sz w:val="24"/>
          <w:szCs w:val="24"/>
        </w:rPr>
        <w:lastRenderedPageBreak/>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1" w:name="n295"/>
      <w:bookmarkEnd w:id="301"/>
      <w:r w:rsidRPr="00B2084D">
        <w:rPr>
          <w:rFonts w:ascii="Times New Roman" w:eastAsia="Times New Roman" w:hAnsi="Times New Roman" w:cs="Times New Roman"/>
          <w:sz w:val="24"/>
          <w:szCs w:val="24"/>
        </w:rPr>
        <w:t>Рисунки нумеруються в межах розділу арабськими цифрами (аналогічно до формул та підрозділів) і позначаються словом «Рис.», наприклад «Рис. 1.2».</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2" w:name="n296"/>
      <w:bookmarkEnd w:id="302"/>
      <w:r w:rsidRPr="00B2084D">
        <w:rPr>
          <w:rFonts w:ascii="Times New Roman" w:eastAsia="Times New Roman" w:hAnsi="Times New Roman" w:cs="Times New Roman"/>
          <w:sz w:val="24"/>
          <w:szCs w:val="24"/>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3" w:name="n297"/>
      <w:bookmarkEnd w:id="303"/>
      <w:r w:rsidRPr="00B2084D">
        <w:rPr>
          <w:rFonts w:ascii="Times New Roman" w:eastAsia="Times New Roman" w:hAnsi="Times New Roman" w:cs="Times New Roman"/>
          <w:sz w:val="24"/>
          <w:szCs w:val="24"/>
        </w:rPr>
        <w:t>Додатки оформлюються як безпосереднє продовження роботи на наступних сторінках. Вони розміщуються в порядку згадування в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4" w:name="n298"/>
      <w:bookmarkEnd w:id="304"/>
      <w:r w:rsidRPr="00B2084D">
        <w:rPr>
          <w:rFonts w:ascii="Times New Roman" w:eastAsia="Times New Roman" w:hAnsi="Times New Roman" w:cs="Times New Roman"/>
          <w:sz w:val="24"/>
          <w:szCs w:val="24"/>
        </w:rPr>
        <w:t>3. Під час написання роботи учасник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5" w:name="n299"/>
      <w:bookmarkEnd w:id="305"/>
      <w:r w:rsidRPr="00B2084D">
        <w:rPr>
          <w:rFonts w:ascii="Times New Roman" w:eastAsia="Times New Roman" w:hAnsi="Times New Roman" w:cs="Times New Roman"/>
          <w:sz w:val="24"/>
          <w:szCs w:val="24"/>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6" w:name="n300"/>
      <w:bookmarkEnd w:id="306"/>
      <w:r w:rsidRPr="00B2084D">
        <w:rPr>
          <w:rFonts w:ascii="Times New Roman" w:eastAsia="Times New Roman" w:hAnsi="Times New Roman" w:cs="Times New Roman"/>
          <w:sz w:val="24"/>
          <w:szCs w:val="24"/>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7" w:name="n301"/>
      <w:bookmarkEnd w:id="307"/>
      <w:r w:rsidRPr="00B2084D">
        <w:rPr>
          <w:rFonts w:ascii="Times New Roman" w:eastAsia="Times New Roman" w:hAnsi="Times New Roman" w:cs="Times New Roman"/>
          <w:sz w:val="24"/>
          <w:szCs w:val="24"/>
        </w:rPr>
        <w:t>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8" w:name="n302"/>
      <w:bookmarkEnd w:id="308"/>
      <w:r w:rsidRPr="00B2084D">
        <w:rPr>
          <w:rFonts w:ascii="Times New Roman" w:eastAsia="Times New Roman" w:hAnsi="Times New Roman" w:cs="Times New Roman"/>
          <w:sz w:val="24"/>
          <w:szCs w:val="24"/>
        </w:rPr>
        <w:t>Текст цитати необхідно точно відтворювати й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09" w:name="n303"/>
      <w:bookmarkEnd w:id="309"/>
      <w:r w:rsidRPr="00B2084D">
        <w:rPr>
          <w:rFonts w:ascii="Times New Roman" w:eastAsia="Times New Roman" w:hAnsi="Times New Roman" w:cs="Times New Roman"/>
          <w:sz w:val="24"/>
          <w:szCs w:val="24"/>
        </w:rPr>
        <w:t>Посилання на ілюстрації в тексті роботи вказуються порядковим номером ілюстрації, наприклад «рис. 1.2».</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0" w:name="n304"/>
      <w:bookmarkEnd w:id="310"/>
      <w:r w:rsidRPr="00B2084D">
        <w:rPr>
          <w:rFonts w:ascii="Times New Roman" w:eastAsia="Times New Roman" w:hAnsi="Times New Roman" w:cs="Times New Roman"/>
          <w:sz w:val="24"/>
          <w:szCs w:val="24"/>
        </w:rPr>
        <w:t>Посилання на формули вказуються порядковим номером формули в дужках, наприклад «... у формулі (2.1)».</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1" w:name="n305"/>
      <w:bookmarkEnd w:id="311"/>
      <w:r w:rsidRPr="00B2084D">
        <w:rPr>
          <w:rFonts w:ascii="Times New Roman" w:eastAsia="Times New Roman" w:hAnsi="Times New Roman" w:cs="Times New Roman"/>
          <w:sz w:val="24"/>
          <w:szCs w:val="24"/>
        </w:rPr>
        <w:t>На всі таблиці роботи мають бути посилання в тексті, при цьому слово «таблиця» у тексті пишуть скорочено, наприклад «...у табл. 1.2».</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2" w:name="n306"/>
      <w:bookmarkEnd w:id="312"/>
      <w:r w:rsidRPr="00B2084D">
        <w:rPr>
          <w:rFonts w:ascii="Times New Roman" w:eastAsia="Times New Roman" w:hAnsi="Times New Roman" w:cs="Times New Roman"/>
          <w:sz w:val="24"/>
          <w:szCs w:val="24"/>
        </w:rPr>
        <w:t>У повторних посиланнях на таблиці та ілюстрації треба вказувати скорочено слово «дивись», наприклад «див. табл. 1.3».</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3" w:name="n307"/>
      <w:bookmarkEnd w:id="313"/>
      <w:r w:rsidRPr="00B2084D">
        <w:rPr>
          <w:rFonts w:ascii="Times New Roman" w:eastAsia="Times New Roman" w:hAnsi="Times New Roman" w:cs="Times New Roman"/>
          <w:sz w:val="24"/>
          <w:szCs w:val="24"/>
        </w:rPr>
        <w:t xml:space="preserve">4. Формули в тексті роботи розміщуються після посилання на них. Вони відокремлюються від тексту інтервалами в один рядок зверху і знизу та розміщуються </w:t>
      </w:r>
      <w:r w:rsidRPr="00B2084D">
        <w:rPr>
          <w:rFonts w:ascii="Times New Roman" w:eastAsia="Times New Roman" w:hAnsi="Times New Roman" w:cs="Times New Roman"/>
          <w:sz w:val="24"/>
          <w:szCs w:val="24"/>
        </w:rPr>
        <w:lastRenderedPageBreak/>
        <w:t>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4" w:name="n308"/>
      <w:bookmarkEnd w:id="314"/>
      <w:r w:rsidRPr="00B2084D">
        <w:rPr>
          <w:rFonts w:ascii="Times New Roman" w:eastAsia="Times New Roman" w:hAnsi="Times New Roman" w:cs="Times New Roman"/>
          <w:sz w:val="24"/>
          <w:szCs w:val="24"/>
        </w:rPr>
        <w:t>Переноси у формулі допускаються лише на знаках рівності, плюс, мінус, множення й ділення з повторенням знаку в наступному рядку.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5" w:name="n309"/>
      <w:bookmarkEnd w:id="315"/>
      <w:r w:rsidRPr="00B2084D">
        <w:rPr>
          <w:rFonts w:ascii="Times New Roman" w:eastAsia="Times New Roman" w:hAnsi="Times New Roman" w:cs="Times New Roman"/>
          <w:sz w:val="24"/>
          <w:szCs w:val="24"/>
        </w:rPr>
        <w:t>Символи та коефіцієнти, що наводяться у формулі, описуються безпосередньо під нею в тій послідовності, в якій згадуються у формулі.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6" w:name="n310"/>
      <w:bookmarkEnd w:id="316"/>
      <w:r w:rsidRPr="00B2084D">
        <w:rPr>
          <w:rFonts w:ascii="Times New Roman" w:eastAsia="Times New Roman" w:hAnsi="Times New Roman" w:cs="Times New Roman"/>
          <w:sz w:val="24"/>
          <w:szCs w:val="24"/>
        </w:rPr>
        <w:t>Значення кожного символу або числового коефіцієнта подається з нового рядка. Перший рядок починається словом «де» без двокрапки.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7" w:name="n311"/>
      <w:bookmarkEnd w:id="317"/>
      <w:r w:rsidRPr="00B2084D">
        <w:rPr>
          <w:rFonts w:ascii="Times New Roman" w:eastAsia="Times New Roman" w:hAnsi="Times New Roman" w:cs="Times New Roman"/>
          <w:sz w:val="24"/>
          <w:szCs w:val="24"/>
        </w:rPr>
        <w:t>Номер формули розміщується на правому боці сторінки на рівні нижнього рядка.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8" w:name="n312"/>
      <w:bookmarkEnd w:id="318"/>
      <w:r w:rsidRPr="00B2084D">
        <w:rPr>
          <w:rFonts w:ascii="Times New Roman" w:eastAsia="Times New Roman" w:hAnsi="Times New Roman" w:cs="Times New Roman"/>
          <w:sz w:val="24"/>
          <w:szCs w:val="24"/>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19" w:name="n313"/>
      <w:bookmarkEnd w:id="319"/>
      <w:r w:rsidRPr="00B2084D">
        <w:rPr>
          <w:rFonts w:ascii="Times New Roman" w:eastAsia="Times New Roman" w:hAnsi="Times New Roman" w:cs="Times New Roman"/>
          <w:sz w:val="24"/>
          <w:szCs w:val="24"/>
        </w:rPr>
        <w:t>Усі ілюстрації зазначаються в тексті роботи. Якщо ілюстративний матеріал за обсягом перевищує третину сторінки, він має виноситися в додатки.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0" w:name="n314"/>
      <w:bookmarkEnd w:id="320"/>
      <w:r w:rsidRPr="00B2084D">
        <w:rPr>
          <w:rFonts w:ascii="Times New Roman" w:eastAsia="Times New Roman" w:hAnsi="Times New Roman" w:cs="Times New Roman"/>
          <w:sz w:val="24"/>
          <w:szCs w:val="24"/>
        </w:rPr>
        <w:t>Назва ілюстрації розміщується відразу після її номера, внизу.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1" w:name="n315"/>
      <w:bookmarkEnd w:id="321"/>
      <w:r w:rsidRPr="00B2084D">
        <w:rPr>
          <w:rFonts w:ascii="Times New Roman" w:eastAsia="Times New Roman" w:hAnsi="Times New Roman" w:cs="Times New Roman"/>
          <w:sz w:val="24"/>
          <w:szCs w:val="24"/>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69"/>
        <w:gridCol w:w="1859"/>
        <w:gridCol w:w="1542"/>
        <w:gridCol w:w="1459"/>
        <w:gridCol w:w="1372"/>
        <w:gridCol w:w="1384"/>
      </w:tblGrid>
      <w:tr w:rsidR="00B2084D" w:rsidRPr="00B2084D" w:rsidTr="0098502F">
        <w:trPr>
          <w:trHeight w:val="60"/>
        </w:trPr>
        <w:tc>
          <w:tcPr>
            <w:tcW w:w="0" w:type="auto"/>
            <w:gridSpan w:val="6"/>
            <w:tcBorders>
              <w:top w:val="nil"/>
              <w:left w:val="nil"/>
              <w:bottom w:val="nil"/>
              <w:right w:val="nil"/>
            </w:tcBorders>
            <w:hideMark/>
          </w:tcPr>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bookmarkStart w:id="322" w:name="n316"/>
            <w:bookmarkEnd w:id="322"/>
            <w:r w:rsidRPr="00B2084D">
              <w:rPr>
                <w:rFonts w:ascii="Times New Roman" w:eastAsia="Times New Roman" w:hAnsi="Times New Roman" w:cs="Times New Roman"/>
                <w:b/>
                <w:bCs/>
                <w:sz w:val="24"/>
                <w:szCs w:val="24"/>
              </w:rPr>
              <w:t>Приклад побудови таблиці</w:t>
            </w:r>
          </w:p>
          <w:p w:rsidR="00B2084D" w:rsidRPr="00B2084D" w:rsidRDefault="00B2084D" w:rsidP="00B2084D">
            <w:pPr>
              <w:spacing w:before="300" w:after="0" w:line="240" w:lineRule="auto"/>
              <w:jc w:val="right"/>
              <w:rPr>
                <w:rFonts w:ascii="Times New Roman" w:eastAsia="Times New Roman" w:hAnsi="Times New Roman" w:cs="Times New Roman"/>
                <w:sz w:val="24"/>
                <w:szCs w:val="24"/>
              </w:rPr>
            </w:pPr>
            <w:r w:rsidRPr="00B2084D">
              <w:rPr>
                <w:rFonts w:ascii="Times New Roman" w:eastAsia="Times New Roman" w:hAnsi="Times New Roman" w:cs="Times New Roman"/>
                <w:i/>
                <w:iCs/>
                <w:sz w:val="24"/>
                <w:szCs w:val="24"/>
              </w:rPr>
              <w:t>Таблиця 1.1</w:t>
            </w:r>
          </w:p>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Назва таблиці</w:t>
            </w:r>
          </w:p>
        </w:tc>
      </w:tr>
      <w:tr w:rsidR="00B2084D" w:rsidRPr="00B2084D" w:rsidTr="0098502F">
        <w:trPr>
          <w:trHeight w:val="60"/>
        </w:trPr>
        <w:tc>
          <w:tcPr>
            <w:tcW w:w="2265" w:type="dxa"/>
            <w:tcBorders>
              <w:top w:val="nil"/>
              <w:left w:val="nil"/>
              <w:bottom w:val="nil"/>
              <w:right w:val="single" w:sz="6" w:space="0" w:color="000000"/>
            </w:tcBorders>
            <w:hideMark/>
          </w:tcPr>
          <w:p w:rsidR="00B2084D" w:rsidRPr="00B2084D" w:rsidRDefault="00B2084D" w:rsidP="00B2084D">
            <w:pPr>
              <w:spacing w:after="0" w:line="240" w:lineRule="auto"/>
              <w:jc w:val="both"/>
              <w:rPr>
                <w:rFonts w:ascii="Times New Roman" w:eastAsia="Times New Roman" w:hAnsi="Times New Roman" w:cs="Times New Roman"/>
                <w:sz w:val="6"/>
                <w:szCs w:val="24"/>
              </w:rPr>
            </w:pPr>
          </w:p>
        </w:tc>
        <w:tc>
          <w:tcPr>
            <w:tcW w:w="23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11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0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2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5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r>
      <w:tr w:rsidR="00B2084D" w:rsidRPr="00B2084D" w:rsidTr="0098502F">
        <w:trPr>
          <w:trHeight w:val="60"/>
        </w:trPr>
        <w:tc>
          <w:tcPr>
            <w:tcW w:w="2265" w:type="dxa"/>
            <w:tcBorders>
              <w:top w:val="nil"/>
              <w:left w:val="nil"/>
              <w:bottom w:val="nil"/>
              <w:right w:val="single" w:sz="6" w:space="0" w:color="000000"/>
            </w:tcBorders>
            <w:hideMark/>
          </w:tcPr>
          <w:p w:rsidR="00B2084D" w:rsidRPr="00B2084D" w:rsidRDefault="00B2084D" w:rsidP="00B2084D">
            <w:pPr>
              <w:spacing w:after="0" w:line="60" w:lineRule="atLeast"/>
              <w:jc w:val="both"/>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Шапка</w:t>
            </w:r>
          </w:p>
        </w:tc>
        <w:tc>
          <w:tcPr>
            <w:tcW w:w="23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11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0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2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5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r>
      <w:tr w:rsidR="00B2084D" w:rsidRPr="00B2084D" w:rsidTr="0098502F">
        <w:trPr>
          <w:trHeight w:val="60"/>
        </w:trPr>
        <w:tc>
          <w:tcPr>
            <w:tcW w:w="2265" w:type="dxa"/>
            <w:vMerge w:val="restart"/>
            <w:tcBorders>
              <w:top w:val="nil"/>
              <w:left w:val="nil"/>
              <w:bottom w:val="nil"/>
              <w:right w:val="single" w:sz="6" w:space="0" w:color="000000"/>
            </w:tcBorders>
            <w:hideMark/>
          </w:tcPr>
          <w:p w:rsidR="00B2084D" w:rsidRPr="00B2084D" w:rsidRDefault="00B2084D" w:rsidP="00B2084D">
            <w:pPr>
              <w:spacing w:after="0" w:line="240" w:lineRule="auto"/>
              <w:jc w:val="both"/>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Рядки</w:t>
            </w:r>
          </w:p>
        </w:tc>
        <w:tc>
          <w:tcPr>
            <w:tcW w:w="23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11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0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2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5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r>
      <w:tr w:rsidR="00B2084D" w:rsidRPr="00B2084D" w:rsidTr="0098502F">
        <w:trPr>
          <w:trHeight w:val="60"/>
        </w:trPr>
        <w:tc>
          <w:tcPr>
            <w:tcW w:w="0" w:type="auto"/>
            <w:vMerge/>
            <w:tcBorders>
              <w:top w:val="nil"/>
              <w:left w:val="nil"/>
              <w:bottom w:val="nil"/>
              <w:right w:val="single" w:sz="6" w:space="0" w:color="000000"/>
            </w:tcBorders>
            <w:vAlign w:val="center"/>
            <w:hideMark/>
          </w:tcPr>
          <w:p w:rsidR="00B2084D" w:rsidRPr="00B2084D" w:rsidRDefault="00B2084D" w:rsidP="00B2084D">
            <w:pPr>
              <w:spacing w:after="0" w:line="240" w:lineRule="auto"/>
              <w:rPr>
                <w:rFonts w:ascii="Times New Roman" w:eastAsia="Times New Roman" w:hAnsi="Times New Roman" w:cs="Times New Roman"/>
                <w:sz w:val="24"/>
                <w:szCs w:val="24"/>
              </w:rPr>
            </w:pPr>
          </w:p>
        </w:tc>
        <w:tc>
          <w:tcPr>
            <w:tcW w:w="23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11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2025"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2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c>
          <w:tcPr>
            <w:tcW w:w="1950" w:type="dxa"/>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6"/>
                <w:szCs w:val="24"/>
              </w:rPr>
            </w:pPr>
          </w:p>
        </w:tc>
      </w:tr>
      <w:tr w:rsidR="00B2084D" w:rsidRPr="00B2084D" w:rsidTr="0098502F">
        <w:trPr>
          <w:trHeight w:val="60"/>
        </w:trPr>
        <w:tc>
          <w:tcPr>
            <w:tcW w:w="2265" w:type="dxa"/>
            <w:tcBorders>
              <w:top w:val="nil"/>
              <w:left w:val="nil"/>
              <w:bottom w:val="nil"/>
              <w:right w:val="nil"/>
            </w:tcBorders>
            <w:hideMark/>
          </w:tcPr>
          <w:p w:rsidR="00B2084D" w:rsidRPr="00B2084D" w:rsidRDefault="00B2084D" w:rsidP="00B2084D">
            <w:pPr>
              <w:spacing w:after="150" w:line="240" w:lineRule="auto"/>
              <w:ind w:left="90"/>
              <w:rPr>
                <w:rFonts w:ascii="Times New Roman" w:eastAsia="Times New Roman" w:hAnsi="Times New Roman" w:cs="Times New Roman"/>
                <w:sz w:val="6"/>
                <w:szCs w:val="24"/>
              </w:rPr>
            </w:pPr>
          </w:p>
        </w:tc>
        <w:tc>
          <w:tcPr>
            <w:tcW w:w="2325" w:type="dxa"/>
            <w:tcBorders>
              <w:top w:val="nil"/>
              <w:left w:val="nil"/>
              <w:bottom w:val="nil"/>
              <w:right w:val="nil"/>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Боковик</w:t>
            </w:r>
          </w:p>
        </w:tc>
        <w:tc>
          <w:tcPr>
            <w:tcW w:w="0" w:type="auto"/>
            <w:gridSpan w:val="4"/>
            <w:tcBorders>
              <w:top w:val="nil"/>
              <w:left w:val="nil"/>
              <w:bottom w:val="nil"/>
              <w:right w:val="nil"/>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Графи (колонки)</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3" w:name="n317"/>
      <w:bookmarkEnd w:id="323"/>
      <w:r w:rsidRPr="00B2084D">
        <w:rPr>
          <w:rFonts w:ascii="Times New Roman" w:eastAsia="Times New Roman" w:hAnsi="Times New Roman" w:cs="Times New Roman"/>
          <w:sz w:val="24"/>
          <w:szCs w:val="24"/>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4" w:name="n318"/>
      <w:bookmarkEnd w:id="324"/>
      <w:r w:rsidRPr="00B2084D">
        <w:rPr>
          <w:rFonts w:ascii="Times New Roman" w:eastAsia="Times New Roman" w:hAnsi="Times New Roman" w:cs="Times New Roman"/>
          <w:sz w:val="24"/>
          <w:szCs w:val="24"/>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25" w:name="n319"/>
      <w:bookmarkEnd w:id="325"/>
      <w:r w:rsidRPr="00B2084D">
        <w:rPr>
          <w:rFonts w:ascii="Times New Roman" w:eastAsia="Times New Roman" w:hAnsi="Times New Roman" w:cs="Times New Roman"/>
          <w:sz w:val="24"/>
          <w:szCs w:val="24"/>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210"/>
        <w:gridCol w:w="5145"/>
      </w:tblGrid>
      <w:tr w:rsidR="00B2084D" w:rsidRPr="00B2084D" w:rsidTr="0098502F">
        <w:tc>
          <w:tcPr>
            <w:tcW w:w="9570" w:type="dxa"/>
            <w:gridSpan w:val="2"/>
            <w:tcBorders>
              <w:top w:val="nil"/>
              <w:left w:val="nil"/>
              <w:bottom w:val="nil"/>
              <w:right w:val="nil"/>
            </w:tcBorders>
            <w:hideMark/>
          </w:tcPr>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bookmarkStart w:id="326" w:name="n320"/>
            <w:bookmarkEnd w:id="326"/>
            <w:r w:rsidRPr="00B2084D">
              <w:rPr>
                <w:rFonts w:ascii="Times New Roman" w:eastAsia="Times New Roman" w:hAnsi="Times New Roman" w:cs="Times New Roman"/>
                <w:b/>
                <w:bCs/>
                <w:sz w:val="24"/>
                <w:szCs w:val="24"/>
              </w:rPr>
              <w:lastRenderedPageBreak/>
              <w:t>ЗРАЗОК</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4"/>
                <w:szCs w:val="24"/>
              </w:rPr>
              <w:t>оформлення титульного аркуша</w:t>
            </w:r>
          </w:p>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br/>
            </w:r>
          </w:p>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Міністерство освіти і науки України</w:t>
            </w:r>
            <w:r w:rsidRPr="00B2084D">
              <w:rPr>
                <w:rFonts w:ascii="Times New Roman" w:eastAsia="Times New Roman" w:hAnsi="Times New Roman" w:cs="Times New Roman"/>
                <w:sz w:val="24"/>
                <w:szCs w:val="24"/>
              </w:rPr>
              <w:br/>
              <w:t>Управління освіти, науки та молоді Волинської облдержадміністрації</w:t>
            </w:r>
            <w:r w:rsidRPr="00B2084D">
              <w:rPr>
                <w:rFonts w:ascii="Times New Roman" w:eastAsia="Times New Roman" w:hAnsi="Times New Roman" w:cs="Times New Roman"/>
                <w:sz w:val="24"/>
                <w:szCs w:val="24"/>
              </w:rPr>
              <w:br/>
              <w:t>Комунальна установа «Волинська обласна мала академія наук»</w:t>
            </w:r>
          </w:p>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Відділення літературознавства, фольклористики та мистецтвознавства</w:t>
            </w:r>
            <w:r w:rsidRPr="00B2084D">
              <w:rPr>
                <w:rFonts w:ascii="Times New Roman" w:eastAsia="Times New Roman" w:hAnsi="Times New Roman" w:cs="Times New Roman"/>
                <w:sz w:val="24"/>
                <w:szCs w:val="24"/>
              </w:rPr>
              <w:br/>
              <w:t>Секція: мистецтвознавство</w:t>
            </w:r>
          </w:p>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p>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НОБЕЛІВСЬКА ПРЕМІЯ В ГАЛУЗІ ЛІТЕРАТУРИ</w:t>
            </w:r>
            <w:r w:rsidRPr="00B2084D">
              <w:rPr>
                <w:rFonts w:ascii="Times New Roman" w:eastAsia="Times New Roman" w:hAnsi="Times New Roman" w:cs="Times New Roman"/>
                <w:sz w:val="24"/>
                <w:szCs w:val="24"/>
              </w:rPr>
              <w:br/>
              <w:t>ЯК КУЛЬТУРНИЙ ІНСТИТУТ</w:t>
            </w:r>
          </w:p>
          <w:p w:rsidR="00B2084D" w:rsidRPr="00B2084D" w:rsidRDefault="00B2084D" w:rsidP="00B2084D">
            <w:pPr>
              <w:spacing w:before="300" w:after="0" w:line="240" w:lineRule="auto"/>
              <w:rPr>
                <w:rFonts w:ascii="Times New Roman" w:eastAsia="Times New Roman" w:hAnsi="Times New Roman" w:cs="Times New Roman"/>
                <w:sz w:val="24"/>
                <w:szCs w:val="24"/>
              </w:rPr>
            </w:pPr>
          </w:p>
        </w:tc>
      </w:tr>
      <w:tr w:rsidR="00B2084D" w:rsidRPr="00B2084D" w:rsidTr="0098502F">
        <w:trPr>
          <w:trHeight w:val="555"/>
        </w:trPr>
        <w:tc>
          <w:tcPr>
            <w:tcW w:w="4785" w:type="dxa"/>
            <w:tcBorders>
              <w:top w:val="nil"/>
              <w:left w:val="nil"/>
              <w:bottom w:val="nil"/>
              <w:right w:val="nil"/>
            </w:tcBorders>
            <w:hideMark/>
          </w:tcPr>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br/>
            </w:r>
          </w:p>
        </w:tc>
        <w:tc>
          <w:tcPr>
            <w:tcW w:w="4785" w:type="dxa"/>
            <w:tcBorders>
              <w:top w:val="nil"/>
              <w:left w:val="nil"/>
              <w:bottom w:val="nil"/>
              <w:right w:val="nil"/>
            </w:tcBorders>
            <w:hideMark/>
          </w:tcPr>
          <w:p w:rsidR="00B2084D" w:rsidRPr="00B2084D" w:rsidRDefault="00B2084D" w:rsidP="00B2084D">
            <w:pPr>
              <w:spacing w:before="300" w:after="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Роботу виконала:</w:t>
            </w:r>
            <w:r w:rsidRPr="00B2084D">
              <w:rPr>
                <w:rFonts w:ascii="Times New Roman" w:eastAsia="Times New Roman" w:hAnsi="Times New Roman" w:cs="Times New Roman"/>
                <w:sz w:val="24"/>
                <w:szCs w:val="24"/>
              </w:rPr>
              <w:br/>
              <w:t>Топчій Єва Олександрівна,</w:t>
            </w:r>
            <w:r w:rsidRPr="00B2084D">
              <w:rPr>
                <w:rFonts w:ascii="Times New Roman" w:eastAsia="Times New Roman" w:hAnsi="Times New Roman" w:cs="Times New Roman"/>
                <w:sz w:val="24"/>
                <w:szCs w:val="24"/>
              </w:rPr>
              <w:br/>
              <w:t>учениця 10-А класу комунального закладу</w:t>
            </w:r>
            <w:r w:rsidRPr="00B2084D">
              <w:rPr>
                <w:rFonts w:ascii="Times New Roman" w:eastAsia="Times New Roman" w:hAnsi="Times New Roman" w:cs="Times New Roman"/>
                <w:sz w:val="24"/>
                <w:szCs w:val="24"/>
              </w:rPr>
              <w:br/>
              <w:t>«Луцький навчально-виховний комплекс № 9</w:t>
            </w:r>
            <w:r w:rsidRPr="00B2084D">
              <w:rPr>
                <w:rFonts w:ascii="Times New Roman" w:eastAsia="Times New Roman" w:hAnsi="Times New Roman" w:cs="Times New Roman"/>
                <w:sz w:val="24"/>
                <w:szCs w:val="24"/>
              </w:rPr>
              <w:br/>
              <w:t>Луцької міської ради» Волинської області</w:t>
            </w:r>
          </w:p>
          <w:p w:rsidR="00B2084D" w:rsidRPr="00B2084D" w:rsidRDefault="00B2084D" w:rsidP="00B2084D">
            <w:pPr>
              <w:spacing w:before="300" w:after="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Науковий керівник:</w:t>
            </w:r>
            <w:r w:rsidRPr="00B2084D">
              <w:rPr>
                <w:rFonts w:ascii="Times New Roman" w:eastAsia="Times New Roman" w:hAnsi="Times New Roman" w:cs="Times New Roman"/>
                <w:sz w:val="24"/>
                <w:szCs w:val="24"/>
              </w:rPr>
              <w:br/>
              <w:t>Бєлова Наталія Володимирівна,</w:t>
            </w:r>
            <w:r w:rsidRPr="00B2084D">
              <w:rPr>
                <w:rFonts w:ascii="Times New Roman" w:eastAsia="Times New Roman" w:hAnsi="Times New Roman" w:cs="Times New Roman"/>
                <w:sz w:val="24"/>
                <w:szCs w:val="24"/>
              </w:rPr>
              <w:br/>
              <w:t>учитель української літератури</w:t>
            </w:r>
            <w:r w:rsidRPr="00B2084D">
              <w:rPr>
                <w:rFonts w:ascii="Times New Roman" w:eastAsia="Times New Roman" w:hAnsi="Times New Roman" w:cs="Times New Roman"/>
                <w:sz w:val="24"/>
                <w:szCs w:val="24"/>
              </w:rPr>
              <w:br/>
              <w:t>комунального закладу</w:t>
            </w:r>
            <w:r w:rsidRPr="00B2084D">
              <w:rPr>
                <w:rFonts w:ascii="Times New Roman" w:eastAsia="Times New Roman" w:hAnsi="Times New Roman" w:cs="Times New Roman"/>
                <w:sz w:val="24"/>
                <w:szCs w:val="24"/>
              </w:rPr>
              <w:br/>
              <w:t>«Луцький навчально-виховний комплекс № 9</w:t>
            </w:r>
            <w:r w:rsidRPr="00B2084D">
              <w:rPr>
                <w:rFonts w:ascii="Times New Roman" w:eastAsia="Times New Roman" w:hAnsi="Times New Roman" w:cs="Times New Roman"/>
                <w:sz w:val="24"/>
                <w:szCs w:val="24"/>
              </w:rPr>
              <w:br/>
              <w:t>Луцької міської ради» Волинської області</w:t>
            </w:r>
          </w:p>
          <w:p w:rsidR="00B2084D" w:rsidRPr="00B2084D" w:rsidRDefault="00B2084D" w:rsidP="00B2084D">
            <w:pPr>
              <w:spacing w:before="300" w:after="0" w:line="240" w:lineRule="auto"/>
              <w:rPr>
                <w:rFonts w:ascii="Times New Roman" w:eastAsia="Times New Roman" w:hAnsi="Times New Roman" w:cs="Times New Roman"/>
                <w:sz w:val="24"/>
                <w:szCs w:val="24"/>
              </w:rPr>
            </w:pPr>
          </w:p>
        </w:tc>
      </w:tr>
      <w:tr w:rsidR="00B2084D" w:rsidRPr="00B2084D" w:rsidTr="0098502F">
        <w:tc>
          <w:tcPr>
            <w:tcW w:w="9570" w:type="dxa"/>
            <w:gridSpan w:val="2"/>
            <w:tcBorders>
              <w:top w:val="nil"/>
              <w:left w:val="nil"/>
              <w:bottom w:val="nil"/>
              <w:right w:val="nil"/>
            </w:tcBorders>
            <w:hideMark/>
          </w:tcPr>
          <w:p w:rsidR="00B2084D" w:rsidRPr="00B2084D" w:rsidRDefault="00B2084D" w:rsidP="00B2084D">
            <w:pPr>
              <w:spacing w:before="150" w:after="0" w:line="240" w:lineRule="auto"/>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Луцьк - 2021</w:t>
            </w:r>
          </w:p>
        </w:tc>
      </w:tr>
      <w:tr w:rsidR="00B2084D" w:rsidRPr="00B2084D" w:rsidTr="0098502F">
        <w:tblPrEx>
          <w:tblBorders>
            <w:top w:val="none" w:sz="0" w:space="0" w:color="auto"/>
            <w:left w:val="none" w:sz="0" w:space="0" w:color="auto"/>
            <w:bottom w:val="none" w:sz="0" w:space="0" w:color="auto"/>
            <w:right w:val="none" w:sz="0" w:space="0" w:color="auto"/>
          </w:tblBorders>
        </w:tblPrEx>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327" w:name="n374"/>
            <w:bookmarkStart w:id="328" w:name="n321"/>
            <w:bookmarkEnd w:id="327"/>
            <w:bookmarkEnd w:id="328"/>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8</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 3 розділу VI)</w:t>
            </w:r>
          </w:p>
        </w:tc>
      </w:tr>
    </w:tbl>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329" w:name="n322"/>
      <w:bookmarkEnd w:id="329"/>
      <w:r w:rsidRPr="00B2084D">
        <w:rPr>
          <w:rFonts w:ascii="Times New Roman" w:eastAsia="Times New Roman" w:hAnsi="Times New Roman" w:cs="Times New Roman"/>
          <w:b/>
          <w:bCs/>
          <w:sz w:val="28"/>
        </w:rPr>
        <w:t>ВИМОГИ</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до оформлення постера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0" w:name="n323"/>
      <w:bookmarkEnd w:id="330"/>
      <w:r w:rsidRPr="00B2084D">
        <w:rPr>
          <w:rFonts w:ascii="Times New Roman" w:eastAsia="Times New Roman" w:hAnsi="Times New Roman" w:cs="Times New Roman"/>
          <w:sz w:val="24"/>
          <w:szCs w:val="24"/>
        </w:rPr>
        <w:t>Постер - вертикально розміщений плакат формату А0, що оформлюється українською мовою (за винятком секцій відділення мовознавства).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1" w:name="n324"/>
      <w:bookmarkEnd w:id="331"/>
      <w:r w:rsidRPr="00B2084D">
        <w:rPr>
          <w:rFonts w:ascii="Times New Roman" w:eastAsia="Times New Roman" w:hAnsi="Times New Roman" w:cs="Times New Roman"/>
          <w:sz w:val="24"/>
          <w:szCs w:val="24"/>
        </w:rPr>
        <w:t>Постер повинен містити: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2" w:name="n325"/>
      <w:bookmarkEnd w:id="332"/>
      <w:r w:rsidRPr="00B2084D">
        <w:rPr>
          <w:rFonts w:ascii="Times New Roman" w:eastAsia="Times New Roman" w:hAnsi="Times New Roman" w:cs="Times New Roman"/>
          <w:sz w:val="24"/>
          <w:szCs w:val="24"/>
        </w:rPr>
        <w:t>зазначення територіального відділення (області);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3" w:name="n326"/>
      <w:bookmarkEnd w:id="333"/>
      <w:r w:rsidRPr="00B2084D">
        <w:rPr>
          <w:rFonts w:ascii="Times New Roman" w:eastAsia="Times New Roman" w:hAnsi="Times New Roman" w:cs="Times New Roman"/>
          <w:sz w:val="24"/>
          <w:szCs w:val="24"/>
        </w:rPr>
        <w:t>заголовок (назву проєкту, що співпадає, з назвою дослідницької роботи);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4" w:name="n327"/>
      <w:bookmarkEnd w:id="334"/>
      <w:r w:rsidRPr="00B2084D">
        <w:rPr>
          <w:rFonts w:ascii="Times New Roman" w:eastAsia="Times New Roman" w:hAnsi="Times New Roman" w:cs="Times New Roman"/>
          <w:sz w:val="24"/>
          <w:szCs w:val="24"/>
        </w:rPr>
        <w:lastRenderedPageBreak/>
        <w:t>інформацію про автора (прізвище, ім’я, по батькові (за наявності); повне найменування закладу освіти; клас; населений пункт; прізвище, ім’я, по батькові та посада наукового керівника);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5" w:name="n328"/>
      <w:bookmarkEnd w:id="335"/>
      <w:r w:rsidRPr="00B2084D">
        <w:rPr>
          <w:rFonts w:ascii="Times New Roman" w:eastAsia="Times New Roman" w:hAnsi="Times New Roman" w:cs="Times New Roman"/>
          <w:sz w:val="24"/>
          <w:szCs w:val="24"/>
        </w:rPr>
        <w:t>короткий зміст проєкту (мета і завдання проєкту, матеріали та методи його виконання, об’єкт, предмет, результати й висновки).</w:t>
      </w:r>
    </w:p>
    <w:p w:rsidR="00B2084D" w:rsidRPr="00B2084D" w:rsidRDefault="00B2084D" w:rsidP="00B2084D">
      <w:pPr>
        <w:spacing w:before="150" w:after="150" w:line="240" w:lineRule="auto"/>
        <w:jc w:val="center"/>
        <w:rPr>
          <w:rFonts w:ascii="Times New Roman" w:eastAsia="Times New Roman" w:hAnsi="Times New Roman" w:cs="Times New Roman"/>
          <w:sz w:val="24"/>
          <w:szCs w:val="24"/>
        </w:rPr>
      </w:pPr>
      <w:bookmarkStart w:id="336" w:name="n329"/>
      <w:bookmarkEnd w:id="336"/>
      <w:r w:rsidRPr="00B2084D">
        <w:rPr>
          <w:rFonts w:ascii="Times New Roman" w:eastAsia="Times New Roman" w:hAnsi="Times New Roman" w:cs="Times New Roman"/>
          <w:noProof/>
          <w:color w:val="004BC1"/>
          <w:sz w:val="24"/>
          <w:szCs w:val="24"/>
        </w:rPr>
        <w:drawing>
          <wp:inline distT="0" distB="0" distL="0" distR="0" wp14:anchorId="645F2B9B" wp14:editId="3218CFC5">
            <wp:extent cx="4981575" cy="6638925"/>
            <wp:effectExtent l="19050" t="0" r="9525" b="0"/>
            <wp:docPr id="4" name="Рисунок 4" descr="https://zakon.rada.gov.ua/laws/file/imgs/89/p505287n329.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89/p505287n329.gif">
                      <a:hlinkClick r:id="rId41"/>
                    </pic:cNvPr>
                    <pic:cNvPicPr>
                      <a:picLocks noChangeAspect="1" noChangeArrowheads="1"/>
                    </pic:cNvPicPr>
                  </pic:nvPicPr>
                  <pic:blipFill>
                    <a:blip r:embed="rId42"/>
                    <a:srcRect/>
                    <a:stretch>
                      <a:fillRect/>
                    </a:stretch>
                  </pic:blipFill>
                  <pic:spPr bwMode="auto">
                    <a:xfrm>
                      <a:off x="0" y="0"/>
                      <a:ext cx="4981575" cy="6638925"/>
                    </a:xfrm>
                    <a:prstGeom prst="rect">
                      <a:avLst/>
                    </a:prstGeom>
                    <a:noFill/>
                    <a:ln w="9525">
                      <a:noFill/>
                      <a:miter lim="800000"/>
                      <a:headEnd/>
                      <a:tailEnd/>
                    </a:ln>
                  </pic:spPr>
                </pic:pic>
              </a:graphicData>
            </a:graphic>
          </wp:inline>
        </w:drawing>
      </w:r>
    </w:p>
    <w:p w:rsidR="00B2084D" w:rsidRPr="00B2084D" w:rsidRDefault="00B2084D" w:rsidP="00B2084D">
      <w:pPr>
        <w:spacing w:before="150" w:after="150" w:line="240" w:lineRule="auto"/>
        <w:jc w:val="center"/>
        <w:rPr>
          <w:rFonts w:ascii="Times New Roman" w:eastAsia="Times New Roman" w:hAnsi="Times New Roman" w:cs="Times New Roman"/>
          <w:sz w:val="24"/>
          <w:szCs w:val="24"/>
        </w:rPr>
      </w:pPr>
      <w:bookmarkStart w:id="337" w:name="n330"/>
      <w:bookmarkEnd w:id="337"/>
      <w:r w:rsidRPr="00B2084D">
        <w:rPr>
          <w:rFonts w:ascii="Times New Roman" w:eastAsia="Times New Roman" w:hAnsi="Times New Roman" w:cs="Times New Roman"/>
          <w:sz w:val="24"/>
          <w:szCs w:val="24"/>
        </w:rPr>
        <w:t>Рисунок 1. Приклад розміщення інформації на постері</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38" w:name="n331"/>
      <w:bookmarkEnd w:id="338"/>
      <w:r w:rsidRPr="00B2084D">
        <w:rPr>
          <w:rFonts w:ascii="Times New Roman" w:eastAsia="Times New Roman" w:hAnsi="Times New Roman" w:cs="Times New Roman"/>
          <w:sz w:val="24"/>
          <w:szCs w:val="24"/>
        </w:rPr>
        <w:t>Рекомендований розмір заголовка - не менше 100 пунктів типографських; розмір тексту - не менше 20 пунктів типографських, міжрядковий інтервал - 1,5. Рисунки мають бути чіткі, з підписами; умовні позначення на них мають бути розшифровані. Речення тексту слід робити короткими, конкретними, однозначними.</w:t>
      </w:r>
    </w:p>
    <w:p w:rsidR="00B2084D" w:rsidRPr="00B2084D" w:rsidRDefault="00B2084D" w:rsidP="00B2084D">
      <w:pPr>
        <w:spacing w:after="0" w:line="240" w:lineRule="auto"/>
        <w:rPr>
          <w:rFonts w:ascii="Times New Roman" w:eastAsia="Times New Roman" w:hAnsi="Times New Roman" w:cs="Times New Roman"/>
          <w:sz w:val="24"/>
          <w:szCs w:val="24"/>
        </w:rPr>
      </w:pPr>
      <w:bookmarkStart w:id="339" w:name="n375"/>
      <w:bookmarkEnd w:id="339"/>
      <w:r w:rsidRPr="00B2084D">
        <w:rPr>
          <w:rFonts w:ascii="Times New Roman" w:eastAsia="Times New Roman" w:hAnsi="Times New Roman" w:cs="Times New Roman"/>
          <w:sz w:val="24"/>
          <w:szCs w:val="24"/>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B2084D" w:rsidRPr="00B2084D" w:rsidTr="0098502F">
        <w:tc>
          <w:tcPr>
            <w:tcW w:w="225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340" w:name="n332"/>
            <w:bookmarkEnd w:id="340"/>
          </w:p>
        </w:tc>
        <w:tc>
          <w:tcPr>
            <w:tcW w:w="2000" w:type="pct"/>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9</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 2 розділу VII)</w:t>
            </w:r>
          </w:p>
        </w:tc>
      </w:tr>
    </w:tbl>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341" w:name="n333"/>
      <w:bookmarkEnd w:id="341"/>
      <w:r w:rsidRPr="00B2084D">
        <w:rPr>
          <w:rFonts w:ascii="Times New Roman" w:eastAsia="Times New Roman" w:hAnsi="Times New Roman" w:cs="Times New Roman"/>
          <w:b/>
          <w:bCs/>
          <w:sz w:val="28"/>
        </w:rPr>
        <w:t>ТАБЛИЦЯ</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орієнтовного розподілу призових місць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401"/>
        <w:gridCol w:w="2112"/>
        <w:gridCol w:w="706"/>
        <w:gridCol w:w="854"/>
        <w:gridCol w:w="2900"/>
        <w:gridCol w:w="1400"/>
      </w:tblGrid>
      <w:tr w:rsidR="00B2084D" w:rsidRPr="00B2084D" w:rsidTr="0098502F">
        <w:trPr>
          <w:trHeight w:val="60"/>
        </w:trPr>
        <w:tc>
          <w:tcPr>
            <w:tcW w:w="1545" w:type="dxa"/>
            <w:gridSpan w:val="2"/>
            <w:vMerge w:val="restart"/>
            <w:tcBorders>
              <w:top w:val="single" w:sz="6" w:space="0" w:color="000000"/>
              <w:left w:val="single" w:sz="6" w:space="0" w:color="000000"/>
              <w:bottom w:val="single" w:sz="6" w:space="0" w:color="000000"/>
              <w:right w:val="single" w:sz="6" w:space="0" w:color="000000"/>
            </w:tcBorders>
            <w:hideMark/>
          </w:tcPr>
          <w:p w:rsidR="00B2084D" w:rsidRPr="00B2084D" w:rsidRDefault="00B2084D" w:rsidP="00B2084D">
            <w:pPr>
              <w:spacing w:before="150" w:after="150" w:line="240" w:lineRule="auto"/>
              <w:jc w:val="center"/>
              <w:rPr>
                <w:rFonts w:ascii="Times New Roman" w:eastAsia="Times New Roman" w:hAnsi="Times New Roman" w:cs="Times New Roman"/>
                <w:sz w:val="24"/>
                <w:szCs w:val="24"/>
              </w:rPr>
            </w:pPr>
            <w:bookmarkStart w:id="342" w:name="n334"/>
            <w:bookmarkEnd w:id="342"/>
            <w:r w:rsidRPr="00B2084D">
              <w:rPr>
                <w:rFonts w:ascii="Times New Roman" w:eastAsia="Times New Roman" w:hAnsi="Times New Roman" w:cs="Times New Roman"/>
                <w:sz w:val="24"/>
                <w:szCs w:val="24"/>
              </w:rPr>
              <w:t>Чисельність учасників у секції</w:t>
            </w:r>
          </w:p>
        </w:tc>
        <w:tc>
          <w:tcPr>
            <w:tcW w:w="4620" w:type="dxa"/>
            <w:gridSpan w:val="4"/>
            <w:tcBorders>
              <w:top w:val="single" w:sz="6" w:space="0" w:color="000000"/>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Орієнтовний розподіл переможців за призовими місцями</w:t>
            </w:r>
          </w:p>
        </w:tc>
        <w:tc>
          <w:tcPr>
            <w:tcW w:w="1545" w:type="dxa"/>
            <w:vMerge w:val="restart"/>
            <w:tcBorders>
              <w:top w:val="single" w:sz="6" w:space="0" w:color="000000"/>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Загальна орієнтовна максимальна кількість призерів</w:t>
            </w:r>
          </w:p>
        </w:tc>
      </w:tr>
      <w:tr w:rsidR="00B2084D" w:rsidRPr="00B2084D" w:rsidTr="0098502F">
        <w:trPr>
          <w:trHeight w:val="6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084D" w:rsidRPr="00B2084D" w:rsidRDefault="00B2084D" w:rsidP="00B2084D">
            <w:pPr>
              <w:spacing w:after="0" w:line="240" w:lineRule="auto"/>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I місце</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II місце</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III місце</w:t>
            </w:r>
          </w:p>
        </w:tc>
        <w:tc>
          <w:tcPr>
            <w:tcW w:w="0" w:type="auto"/>
            <w:vMerge/>
            <w:tcBorders>
              <w:top w:val="single" w:sz="6" w:space="0" w:color="000000"/>
              <w:left w:val="nil"/>
              <w:bottom w:val="single" w:sz="6" w:space="0" w:color="000000"/>
              <w:right w:val="single" w:sz="6" w:space="0" w:color="000000"/>
            </w:tcBorders>
            <w:hideMark/>
          </w:tcPr>
          <w:p w:rsidR="00B2084D" w:rsidRPr="00B2084D" w:rsidRDefault="00B2084D" w:rsidP="00B2084D">
            <w:pPr>
              <w:spacing w:after="0" w:line="240" w:lineRule="auto"/>
              <w:rPr>
                <w:rFonts w:ascii="Times New Roman" w:eastAsia="Times New Roman" w:hAnsi="Times New Roman" w:cs="Times New Roman"/>
                <w:sz w:val="24"/>
                <w:szCs w:val="24"/>
              </w:rPr>
            </w:pP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7</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8</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9</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10</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7</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7</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15</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8</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8</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17</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9</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18</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9</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19</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10</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20</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10</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21</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11</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22</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11</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23</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12</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12</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25</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7</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13</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26</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7</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13</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27</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8</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14</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28</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8</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14</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29</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9</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15</w:t>
            </w:r>
          </w:p>
        </w:tc>
      </w:tr>
      <w:tr w:rsidR="00B2084D" w:rsidRPr="00B2084D" w:rsidTr="0098502F">
        <w:trPr>
          <w:trHeight w:val="60"/>
        </w:trPr>
        <w:tc>
          <w:tcPr>
            <w:tcW w:w="154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30</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1545" w:type="dxa"/>
            <w:gridSpan w:val="2"/>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9</w:t>
            </w:r>
          </w:p>
        </w:tc>
        <w:tc>
          <w:tcPr>
            <w:tcW w:w="154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15</w:t>
            </w:r>
          </w:p>
        </w:tc>
      </w:tr>
      <w:tr w:rsidR="00B2084D" w:rsidRPr="00B2084D" w:rsidTr="0098502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3"/>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bookmarkStart w:id="343" w:name="n376"/>
            <w:bookmarkStart w:id="344" w:name="n335"/>
            <w:bookmarkEnd w:id="343"/>
            <w:bookmarkEnd w:id="344"/>
          </w:p>
        </w:tc>
        <w:tc>
          <w:tcPr>
            <w:tcW w:w="2000" w:type="pct"/>
            <w:gridSpan w:val="2"/>
            <w:tcBorders>
              <w:top w:val="single" w:sz="2" w:space="0" w:color="auto"/>
              <w:left w:val="single" w:sz="2" w:space="0" w:color="auto"/>
              <w:bottom w:val="single" w:sz="2" w:space="0" w:color="auto"/>
              <w:right w:val="single" w:sz="2" w:space="0" w:color="auto"/>
            </w:tcBorders>
            <w:hideMark/>
          </w:tcPr>
          <w:p w:rsidR="00B2084D" w:rsidRPr="00B2084D" w:rsidRDefault="00B2084D" w:rsidP="00B2084D">
            <w:pPr>
              <w:spacing w:before="150" w:after="150" w:line="240" w:lineRule="auto"/>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Додаток 10</w:t>
            </w:r>
            <w:r w:rsidRPr="00B2084D">
              <w:rPr>
                <w:rFonts w:ascii="Times New Roman" w:eastAsia="Times New Roman" w:hAnsi="Times New Roman" w:cs="Times New Roman"/>
                <w:sz w:val="24"/>
                <w:szCs w:val="24"/>
              </w:rPr>
              <w:br/>
              <w:t>до Правил проведення</w:t>
            </w:r>
            <w:r w:rsidRPr="00B2084D">
              <w:rPr>
                <w:rFonts w:ascii="Times New Roman" w:eastAsia="Times New Roman" w:hAnsi="Times New Roman" w:cs="Times New Roman"/>
                <w:sz w:val="24"/>
                <w:szCs w:val="24"/>
              </w:rPr>
              <w:br/>
              <w:t>Всеукраїнського конкурсу-захисту</w:t>
            </w:r>
            <w:r w:rsidRPr="00B2084D">
              <w:rPr>
                <w:rFonts w:ascii="Times New Roman" w:eastAsia="Times New Roman" w:hAnsi="Times New Roman" w:cs="Times New Roman"/>
                <w:sz w:val="24"/>
                <w:szCs w:val="24"/>
              </w:rPr>
              <w:br/>
              <w:t>науково-дослідницьких робіт</w:t>
            </w:r>
            <w:r w:rsidRPr="00B2084D">
              <w:rPr>
                <w:rFonts w:ascii="Times New Roman" w:eastAsia="Times New Roman" w:hAnsi="Times New Roman" w:cs="Times New Roman"/>
                <w:sz w:val="24"/>
                <w:szCs w:val="24"/>
              </w:rPr>
              <w:br/>
              <w:t>учнів - членів Малої академії наук України</w:t>
            </w:r>
            <w:r w:rsidRPr="00B2084D">
              <w:rPr>
                <w:rFonts w:ascii="Times New Roman" w:eastAsia="Times New Roman" w:hAnsi="Times New Roman" w:cs="Times New Roman"/>
                <w:sz w:val="24"/>
                <w:szCs w:val="24"/>
              </w:rPr>
              <w:br/>
              <w:t>(пункт 3 розділу VII))</w:t>
            </w:r>
          </w:p>
        </w:tc>
      </w:tr>
    </w:tbl>
    <w:p w:rsidR="00B2084D" w:rsidRPr="00B2084D" w:rsidRDefault="00B2084D" w:rsidP="00B2084D">
      <w:pPr>
        <w:spacing w:before="150" w:after="150" w:line="240" w:lineRule="auto"/>
        <w:ind w:left="225" w:right="225"/>
        <w:jc w:val="center"/>
        <w:rPr>
          <w:rFonts w:ascii="Times New Roman" w:eastAsia="Times New Roman" w:hAnsi="Times New Roman" w:cs="Times New Roman"/>
          <w:sz w:val="24"/>
          <w:szCs w:val="24"/>
        </w:rPr>
      </w:pPr>
      <w:bookmarkStart w:id="345" w:name="n336"/>
      <w:bookmarkEnd w:id="345"/>
      <w:r w:rsidRPr="00B2084D">
        <w:rPr>
          <w:rFonts w:ascii="Times New Roman" w:eastAsia="Times New Roman" w:hAnsi="Times New Roman" w:cs="Times New Roman"/>
          <w:b/>
          <w:bCs/>
          <w:sz w:val="28"/>
        </w:rPr>
        <w:t>ФАКТОРНО-КРИТЕРІАЛЬНА МОДЕЛЬ</w:t>
      </w:r>
      <w:r w:rsidRPr="00B2084D">
        <w:rPr>
          <w:rFonts w:ascii="Times New Roman" w:eastAsia="Times New Roman" w:hAnsi="Times New Roman" w:cs="Times New Roman"/>
          <w:sz w:val="24"/>
          <w:szCs w:val="24"/>
        </w:rPr>
        <w:br/>
      </w:r>
      <w:r w:rsidRPr="00B2084D">
        <w:rPr>
          <w:rFonts w:ascii="Times New Roman" w:eastAsia="Times New Roman" w:hAnsi="Times New Roman" w:cs="Times New Roman"/>
          <w:b/>
          <w:bCs/>
          <w:sz w:val="28"/>
        </w:rPr>
        <w:t>визначення результатів III етапу Конкурсу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46" w:name="n337"/>
      <w:bookmarkEnd w:id="346"/>
      <w:r w:rsidRPr="00B2084D">
        <w:rPr>
          <w:rFonts w:ascii="Times New Roman" w:eastAsia="Times New Roman" w:hAnsi="Times New Roman" w:cs="Times New Roman"/>
          <w:sz w:val="24"/>
          <w:szCs w:val="24"/>
        </w:rPr>
        <w:t>1. Факторно-критеріальна модель визначення результатів III етапу Конкурсу, оперує такими поняттями: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47" w:name="n338"/>
      <w:bookmarkEnd w:id="347"/>
      <w:r w:rsidRPr="00B2084D">
        <w:rPr>
          <w:rFonts w:ascii="Times New Roman" w:eastAsia="Times New Roman" w:hAnsi="Times New Roman" w:cs="Times New Roman"/>
          <w:sz w:val="24"/>
          <w:szCs w:val="24"/>
        </w:rPr>
        <w:t>вагомість фактора - його частка в загальному показнику (вагомості факторів наведені в таблиці 1);</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48" w:name="n339"/>
      <w:bookmarkEnd w:id="348"/>
      <w:r w:rsidRPr="00B2084D">
        <w:rPr>
          <w:rFonts w:ascii="Times New Roman" w:eastAsia="Times New Roman" w:hAnsi="Times New Roman" w:cs="Times New Roman"/>
          <w:sz w:val="24"/>
          <w:szCs w:val="24"/>
        </w:rPr>
        <w:t>вагомість критерію - показує його пріоритет у складі фактора;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49" w:name="n340"/>
      <w:bookmarkEnd w:id="349"/>
      <w:r w:rsidRPr="00B2084D">
        <w:rPr>
          <w:rFonts w:ascii="Times New Roman" w:eastAsia="Times New Roman" w:hAnsi="Times New Roman" w:cs="Times New Roman"/>
          <w:sz w:val="24"/>
          <w:szCs w:val="24"/>
        </w:rPr>
        <w:t>експертний бал - ступінь виконання вимог певного критерію;</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0" w:name="n341"/>
      <w:bookmarkEnd w:id="350"/>
      <w:r w:rsidRPr="00B2084D">
        <w:rPr>
          <w:rFonts w:ascii="Times New Roman" w:eastAsia="Times New Roman" w:hAnsi="Times New Roman" w:cs="Times New Roman"/>
          <w:sz w:val="24"/>
          <w:szCs w:val="24"/>
        </w:rPr>
        <w:t>критерії - складові фактора, сукупність яких характеризує фактор загалом;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1" w:name="n342"/>
      <w:bookmarkEnd w:id="351"/>
      <w:r w:rsidRPr="00B2084D">
        <w:rPr>
          <w:rFonts w:ascii="Times New Roman" w:eastAsia="Times New Roman" w:hAnsi="Times New Roman" w:cs="Times New Roman"/>
          <w:sz w:val="24"/>
          <w:szCs w:val="24"/>
        </w:rPr>
        <w:t>фактори - основні напрями діяльності; відповідають розділам III етапу Конкурсу: «Заочне оцінювання дослідницьких робіт», «Постерний захист» та «Наукова конференція».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5"/>
        <w:gridCol w:w="3524"/>
        <w:gridCol w:w="2684"/>
        <w:gridCol w:w="2702"/>
      </w:tblGrid>
      <w:tr w:rsidR="00B2084D" w:rsidRPr="00B2084D" w:rsidTr="0098502F">
        <w:trPr>
          <w:trHeight w:val="60"/>
        </w:trPr>
        <w:tc>
          <w:tcPr>
            <w:tcW w:w="7710" w:type="dxa"/>
            <w:gridSpan w:val="4"/>
            <w:tcBorders>
              <w:top w:val="nil"/>
              <w:left w:val="nil"/>
              <w:bottom w:val="single" w:sz="6" w:space="0" w:color="000000"/>
              <w:right w:val="nil"/>
            </w:tcBorders>
            <w:hideMark/>
          </w:tcPr>
          <w:p w:rsidR="00B2084D" w:rsidRPr="00B2084D" w:rsidRDefault="00B2084D" w:rsidP="00B2084D">
            <w:pPr>
              <w:spacing w:before="300" w:after="0" w:line="240" w:lineRule="auto"/>
              <w:jc w:val="right"/>
              <w:rPr>
                <w:rFonts w:ascii="Times New Roman" w:eastAsia="Times New Roman" w:hAnsi="Times New Roman" w:cs="Times New Roman"/>
                <w:sz w:val="24"/>
                <w:szCs w:val="24"/>
              </w:rPr>
            </w:pPr>
            <w:bookmarkStart w:id="352" w:name="n343"/>
            <w:bookmarkEnd w:id="352"/>
            <w:r w:rsidRPr="00B2084D">
              <w:rPr>
                <w:rFonts w:ascii="Times New Roman" w:eastAsia="Times New Roman" w:hAnsi="Times New Roman" w:cs="Times New Roman"/>
                <w:i/>
                <w:iCs/>
                <w:sz w:val="24"/>
                <w:szCs w:val="24"/>
              </w:rPr>
              <w:t>Таблиця 1</w:t>
            </w:r>
          </w:p>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Вагомості факторів моделі визначення результатів III етапу Конкурсу</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 з/п</w:t>
            </w:r>
          </w:p>
        </w:tc>
        <w:tc>
          <w:tcPr>
            <w:tcW w:w="289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Фактор</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Вагомість фактора</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Максимальна сума балів</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289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Заочне оцінювання дослідницьких робіт</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20</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289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Постерний захист</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4,5</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2895"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Наукова конференція</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3,5</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35</w:t>
            </w:r>
          </w:p>
        </w:tc>
      </w:tr>
      <w:tr w:rsidR="00B2084D" w:rsidRPr="00B2084D" w:rsidTr="0098502F">
        <w:trPr>
          <w:trHeight w:val="60"/>
        </w:trPr>
        <w:tc>
          <w:tcPr>
            <w:tcW w:w="3285" w:type="dxa"/>
            <w:gridSpan w:val="2"/>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Усього</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w:t>
            </w:r>
          </w:p>
        </w:tc>
        <w:tc>
          <w:tcPr>
            <w:tcW w:w="2205"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100</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3" w:name="n344"/>
      <w:bookmarkEnd w:id="353"/>
      <w:r w:rsidRPr="00B2084D">
        <w:rPr>
          <w:rFonts w:ascii="Times New Roman" w:eastAsia="Times New Roman" w:hAnsi="Times New Roman" w:cs="Times New Roman"/>
          <w:sz w:val="24"/>
          <w:szCs w:val="24"/>
        </w:rPr>
        <w:t>2. Експертний бал виставляється членами журі під час заочного оцінювання дослідницьких робіт, постерного захисту та наукової конференції відповідно до такої шкали: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4" w:name="n345"/>
      <w:bookmarkEnd w:id="354"/>
      <w:r w:rsidRPr="00B2084D">
        <w:rPr>
          <w:rFonts w:ascii="Times New Roman" w:eastAsia="Times New Roman" w:hAnsi="Times New Roman" w:cs="Times New Roman"/>
          <w:sz w:val="24"/>
          <w:szCs w:val="24"/>
        </w:rPr>
        <w:t>10 балів - критерій реалізовано бездоганно;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5" w:name="n346"/>
      <w:bookmarkEnd w:id="355"/>
      <w:r w:rsidRPr="00B2084D">
        <w:rPr>
          <w:rFonts w:ascii="Times New Roman" w:eastAsia="Times New Roman" w:hAnsi="Times New Roman" w:cs="Times New Roman"/>
          <w:sz w:val="24"/>
          <w:szCs w:val="24"/>
        </w:rPr>
        <w:t>9 балів - критерій реалізовано із незначним зауваженням;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6" w:name="n347"/>
      <w:bookmarkEnd w:id="356"/>
      <w:r w:rsidRPr="00B2084D">
        <w:rPr>
          <w:rFonts w:ascii="Times New Roman" w:eastAsia="Times New Roman" w:hAnsi="Times New Roman" w:cs="Times New Roman"/>
          <w:sz w:val="24"/>
          <w:szCs w:val="24"/>
        </w:rPr>
        <w:t>8 балів - критерій реалізовано із незначними зауваженнями;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7" w:name="n348"/>
      <w:bookmarkEnd w:id="357"/>
      <w:r w:rsidRPr="00B2084D">
        <w:rPr>
          <w:rFonts w:ascii="Times New Roman" w:eastAsia="Times New Roman" w:hAnsi="Times New Roman" w:cs="Times New Roman"/>
          <w:sz w:val="24"/>
          <w:szCs w:val="24"/>
        </w:rPr>
        <w:t>7 балів - критерій реалізовано із зауваженнями;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8" w:name="n349"/>
      <w:bookmarkEnd w:id="358"/>
      <w:r w:rsidRPr="00B2084D">
        <w:rPr>
          <w:rFonts w:ascii="Times New Roman" w:eastAsia="Times New Roman" w:hAnsi="Times New Roman" w:cs="Times New Roman"/>
          <w:sz w:val="24"/>
          <w:szCs w:val="24"/>
        </w:rPr>
        <w:t>6 балів - критерій реалізовано наполовину;</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59" w:name="n350"/>
      <w:bookmarkEnd w:id="359"/>
      <w:r w:rsidRPr="00B2084D">
        <w:rPr>
          <w:rFonts w:ascii="Times New Roman" w:eastAsia="Times New Roman" w:hAnsi="Times New Roman" w:cs="Times New Roman"/>
          <w:sz w:val="24"/>
          <w:szCs w:val="24"/>
        </w:rPr>
        <w:t>5 балів - критерій реалізовано із суттєвим зауваженням;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0" w:name="n351"/>
      <w:bookmarkEnd w:id="360"/>
      <w:r w:rsidRPr="00B2084D">
        <w:rPr>
          <w:rFonts w:ascii="Times New Roman" w:eastAsia="Times New Roman" w:hAnsi="Times New Roman" w:cs="Times New Roman"/>
          <w:sz w:val="24"/>
          <w:szCs w:val="24"/>
        </w:rPr>
        <w:t>4 бали - критерій реалізовано із суттєвими зауваженнями;</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1" w:name="n352"/>
      <w:bookmarkEnd w:id="361"/>
      <w:r w:rsidRPr="00B2084D">
        <w:rPr>
          <w:rFonts w:ascii="Times New Roman" w:eastAsia="Times New Roman" w:hAnsi="Times New Roman" w:cs="Times New Roman"/>
          <w:sz w:val="24"/>
          <w:szCs w:val="24"/>
        </w:rPr>
        <w:t>3 бали - критерій не реалізовано.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2" w:name="n353"/>
      <w:bookmarkEnd w:id="362"/>
      <w:r w:rsidRPr="00B2084D">
        <w:rPr>
          <w:rFonts w:ascii="Times New Roman" w:eastAsia="Times New Roman" w:hAnsi="Times New Roman" w:cs="Times New Roman"/>
          <w:sz w:val="24"/>
          <w:szCs w:val="24"/>
        </w:rPr>
        <w:t>3. Значення факторів «Заочне оцінювання дослідницьких робіт», «Постерний захист» та «Наукова конференція» визначаються шляхом множення суми значень критеріїв на вагомість відповідного фактора.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3" w:name="n354"/>
      <w:bookmarkEnd w:id="363"/>
      <w:r w:rsidRPr="00B2084D">
        <w:rPr>
          <w:rFonts w:ascii="Times New Roman" w:eastAsia="Times New Roman" w:hAnsi="Times New Roman" w:cs="Times New Roman"/>
          <w:sz w:val="24"/>
          <w:szCs w:val="24"/>
        </w:rPr>
        <w:t>4. Для визначення значення фактора «Заочне оцінювання дослідницьких робіт» необхідно:</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4" w:name="n355"/>
      <w:bookmarkEnd w:id="364"/>
      <w:r w:rsidRPr="00B2084D">
        <w:rPr>
          <w:rFonts w:ascii="Times New Roman" w:eastAsia="Times New Roman" w:hAnsi="Times New Roman" w:cs="Times New Roman"/>
          <w:sz w:val="24"/>
          <w:szCs w:val="24"/>
        </w:rPr>
        <w:t>визначити значення першого критерію, помноживши бал, виставлений членами журі за цей критерій, на його вагомість;</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5" w:name="n356"/>
      <w:bookmarkEnd w:id="365"/>
      <w:r w:rsidRPr="00B2084D">
        <w:rPr>
          <w:rFonts w:ascii="Times New Roman" w:eastAsia="Times New Roman" w:hAnsi="Times New Roman" w:cs="Times New Roman"/>
          <w:sz w:val="24"/>
          <w:szCs w:val="24"/>
        </w:rPr>
        <w:t>визначити значення решти критеріїв таким самим чином;</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6" w:name="n357"/>
      <w:bookmarkEnd w:id="366"/>
      <w:r w:rsidRPr="00B2084D">
        <w:rPr>
          <w:rFonts w:ascii="Times New Roman" w:eastAsia="Times New Roman" w:hAnsi="Times New Roman" w:cs="Times New Roman"/>
          <w:sz w:val="24"/>
          <w:szCs w:val="24"/>
        </w:rPr>
        <w:t>знайти суму значень критеріїв;</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7" w:name="n358"/>
      <w:bookmarkEnd w:id="367"/>
      <w:r w:rsidRPr="00B2084D">
        <w:rPr>
          <w:rFonts w:ascii="Times New Roman" w:eastAsia="Times New Roman" w:hAnsi="Times New Roman" w:cs="Times New Roman"/>
          <w:sz w:val="24"/>
          <w:szCs w:val="24"/>
        </w:rPr>
        <w:t>визначити значення фактора, помноживши суму значень критеріїв на вагомість цього фактора.</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68" w:name="n359"/>
      <w:bookmarkEnd w:id="368"/>
      <w:r w:rsidRPr="00B2084D">
        <w:rPr>
          <w:rFonts w:ascii="Times New Roman" w:eastAsia="Times New Roman" w:hAnsi="Times New Roman" w:cs="Times New Roman"/>
          <w:sz w:val="24"/>
          <w:szCs w:val="24"/>
        </w:rPr>
        <w:t>Вагомості критеріїв фактора «Заочне оцінювання дослідницьких робіт» наведені у таблиці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7523"/>
        <w:gridCol w:w="1388"/>
      </w:tblGrid>
      <w:tr w:rsidR="00B2084D" w:rsidRPr="00B2084D" w:rsidTr="0098502F">
        <w:trPr>
          <w:trHeight w:val="60"/>
        </w:trPr>
        <w:tc>
          <w:tcPr>
            <w:tcW w:w="7710" w:type="dxa"/>
            <w:gridSpan w:val="3"/>
            <w:tcBorders>
              <w:top w:val="nil"/>
              <w:left w:val="nil"/>
              <w:bottom w:val="single" w:sz="6" w:space="0" w:color="000000"/>
              <w:right w:val="nil"/>
            </w:tcBorders>
            <w:hideMark/>
          </w:tcPr>
          <w:p w:rsidR="00B2084D" w:rsidRPr="00B2084D" w:rsidRDefault="00B2084D" w:rsidP="00B2084D">
            <w:pPr>
              <w:spacing w:before="150" w:after="150" w:line="240" w:lineRule="auto"/>
              <w:jc w:val="right"/>
              <w:rPr>
                <w:rFonts w:ascii="Times New Roman" w:eastAsia="Times New Roman" w:hAnsi="Times New Roman" w:cs="Times New Roman"/>
                <w:sz w:val="24"/>
                <w:szCs w:val="24"/>
              </w:rPr>
            </w:pPr>
            <w:bookmarkStart w:id="369" w:name="n360"/>
            <w:bookmarkEnd w:id="369"/>
            <w:r w:rsidRPr="00B2084D">
              <w:rPr>
                <w:rFonts w:ascii="Times New Roman" w:eastAsia="Times New Roman" w:hAnsi="Times New Roman" w:cs="Times New Roman"/>
                <w:i/>
                <w:iCs/>
                <w:sz w:val="24"/>
                <w:szCs w:val="24"/>
              </w:rPr>
              <w:t>Таблиця 2</w:t>
            </w:r>
          </w:p>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Вагомості критеріїв фактора «Заочне оцінювання дослідницьких робіт»</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 з/п</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Критерій</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Вагомість критерію</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1</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Аргументованість вибору теми дослідження, наукове/прикладне значення роботи</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0,15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Системність і повнота розкриття теми</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Вміння чітко та ясно викладати свої думки, критично осмислювати використані джерела</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Рівень виконання завдань, їх відповідність меті дослідження</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Відповідність вимогам оформлення дослідницьких робіт (науковий стиль мовлення, наявність всіх структурних елементів, коректність оформлення джерел та цитування, грамотність)</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0" w:name="n361"/>
      <w:bookmarkEnd w:id="370"/>
      <w:r w:rsidRPr="00B2084D">
        <w:rPr>
          <w:rFonts w:ascii="Times New Roman" w:eastAsia="Times New Roman" w:hAnsi="Times New Roman" w:cs="Times New Roman"/>
          <w:sz w:val="24"/>
          <w:szCs w:val="24"/>
        </w:rPr>
        <w:t>5. Визначення значення фактора «Постерний захист» здійснюється за тим самим алгоритмом, що й фактора «Заочне оцінювання дослідницьких робіт», описаним в </w:t>
      </w:r>
      <w:hyperlink r:id="rId43" w:anchor="n353" w:history="1">
        <w:r w:rsidRPr="00B2084D">
          <w:rPr>
            <w:rFonts w:ascii="Times New Roman" w:eastAsia="Times New Roman" w:hAnsi="Times New Roman" w:cs="Times New Roman"/>
            <w:color w:val="006600"/>
            <w:sz w:val="24"/>
            <w:szCs w:val="24"/>
            <w:u w:val="single"/>
          </w:rPr>
          <w:t>пунктах 3</w:t>
        </w:r>
      </w:hyperlink>
      <w:r w:rsidRPr="00B2084D">
        <w:rPr>
          <w:rFonts w:ascii="Times New Roman" w:eastAsia="Times New Roman" w:hAnsi="Times New Roman" w:cs="Times New Roman"/>
          <w:sz w:val="24"/>
          <w:szCs w:val="24"/>
        </w:rPr>
        <w:t> та </w:t>
      </w:r>
      <w:hyperlink r:id="rId44" w:anchor="n354" w:history="1">
        <w:r w:rsidRPr="00B2084D">
          <w:rPr>
            <w:rFonts w:ascii="Times New Roman" w:eastAsia="Times New Roman" w:hAnsi="Times New Roman" w:cs="Times New Roman"/>
            <w:color w:val="006600"/>
            <w:sz w:val="24"/>
            <w:szCs w:val="24"/>
            <w:u w:val="single"/>
          </w:rPr>
          <w:t>4</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1" w:name="n362"/>
      <w:bookmarkEnd w:id="371"/>
      <w:r w:rsidRPr="00B2084D">
        <w:rPr>
          <w:rFonts w:ascii="Times New Roman" w:eastAsia="Times New Roman" w:hAnsi="Times New Roman" w:cs="Times New Roman"/>
          <w:sz w:val="24"/>
          <w:szCs w:val="24"/>
        </w:rPr>
        <w:t>Вагомості критеріїв фактора «Постерний захист» наведені у таблиці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7523"/>
        <w:gridCol w:w="1388"/>
      </w:tblGrid>
      <w:tr w:rsidR="00B2084D" w:rsidRPr="00B2084D" w:rsidTr="0098502F">
        <w:trPr>
          <w:trHeight w:val="60"/>
        </w:trPr>
        <w:tc>
          <w:tcPr>
            <w:tcW w:w="7710" w:type="dxa"/>
            <w:gridSpan w:val="3"/>
            <w:tcBorders>
              <w:top w:val="nil"/>
              <w:left w:val="nil"/>
              <w:bottom w:val="single" w:sz="6" w:space="0" w:color="000000"/>
              <w:right w:val="nil"/>
            </w:tcBorders>
            <w:hideMark/>
          </w:tcPr>
          <w:p w:rsidR="00B2084D" w:rsidRPr="00B2084D" w:rsidRDefault="00B2084D" w:rsidP="00B2084D">
            <w:pPr>
              <w:spacing w:before="300" w:after="0" w:line="240" w:lineRule="auto"/>
              <w:jc w:val="right"/>
              <w:rPr>
                <w:rFonts w:ascii="Times New Roman" w:eastAsia="Times New Roman" w:hAnsi="Times New Roman" w:cs="Times New Roman"/>
                <w:sz w:val="24"/>
                <w:szCs w:val="24"/>
              </w:rPr>
            </w:pPr>
            <w:bookmarkStart w:id="372" w:name="n363"/>
            <w:bookmarkEnd w:id="372"/>
            <w:r w:rsidRPr="00B2084D">
              <w:rPr>
                <w:rFonts w:ascii="Times New Roman" w:eastAsia="Times New Roman" w:hAnsi="Times New Roman" w:cs="Times New Roman"/>
                <w:i/>
                <w:iCs/>
                <w:sz w:val="24"/>
                <w:szCs w:val="24"/>
              </w:rPr>
              <w:t>Таблиця 3</w:t>
            </w:r>
          </w:p>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Вагомості критеріїв фактора «Постерний захист»</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 з/п</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Критерій</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Вагомість критерію</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1</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Дослідницький характер проєкту</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Доцільність та коректність використаних методів дослідження, відповідність висновків (результатів) поставленим завданням</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Ступінь самостійності і особистий внесок автора в дослідження</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Презентаційні навички: культура мовлення, вільне володіння матеріалом, вичерпність, змістовність та наукова коректність відповідей</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Відповідність постера вимогам</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15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0,15</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3" w:name="n364"/>
      <w:bookmarkEnd w:id="373"/>
      <w:r w:rsidRPr="00B2084D">
        <w:rPr>
          <w:rFonts w:ascii="Times New Roman" w:eastAsia="Times New Roman" w:hAnsi="Times New Roman" w:cs="Times New Roman"/>
          <w:sz w:val="24"/>
          <w:szCs w:val="24"/>
        </w:rPr>
        <w:t>6. Визначення значення фактора «Наукова конференція» здійснюється за тим самим алгоритмом, що й фактора «Заочне оцінювання дослідницьких робіт», описаним у </w:t>
      </w:r>
      <w:hyperlink r:id="rId45" w:anchor="n353" w:history="1">
        <w:r w:rsidRPr="00B2084D">
          <w:rPr>
            <w:rFonts w:ascii="Times New Roman" w:eastAsia="Times New Roman" w:hAnsi="Times New Roman" w:cs="Times New Roman"/>
            <w:color w:val="006600"/>
            <w:sz w:val="24"/>
            <w:szCs w:val="24"/>
            <w:u w:val="single"/>
          </w:rPr>
          <w:t>пунктах 3</w:t>
        </w:r>
      </w:hyperlink>
      <w:r w:rsidRPr="00B2084D">
        <w:rPr>
          <w:rFonts w:ascii="Times New Roman" w:eastAsia="Times New Roman" w:hAnsi="Times New Roman" w:cs="Times New Roman"/>
          <w:sz w:val="24"/>
          <w:szCs w:val="24"/>
        </w:rPr>
        <w:t> та </w:t>
      </w:r>
      <w:hyperlink r:id="rId46" w:anchor="n354" w:history="1">
        <w:r w:rsidRPr="00B2084D">
          <w:rPr>
            <w:rFonts w:ascii="Times New Roman" w:eastAsia="Times New Roman" w:hAnsi="Times New Roman" w:cs="Times New Roman"/>
            <w:color w:val="006600"/>
            <w:sz w:val="24"/>
            <w:szCs w:val="24"/>
            <w:u w:val="single"/>
          </w:rPr>
          <w:t>4</w:t>
        </w:r>
      </w:hyperlink>
      <w:r w:rsidRPr="00B2084D">
        <w:rPr>
          <w:rFonts w:ascii="Times New Roman" w:eastAsia="Times New Roman" w:hAnsi="Times New Roman" w:cs="Times New Roman"/>
          <w:sz w:val="24"/>
          <w:szCs w:val="24"/>
        </w:rPr>
        <w:t>.</w:t>
      </w:r>
    </w:p>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4" w:name="n365"/>
      <w:bookmarkEnd w:id="374"/>
      <w:r w:rsidRPr="00B2084D">
        <w:rPr>
          <w:rFonts w:ascii="Times New Roman" w:eastAsia="Times New Roman" w:hAnsi="Times New Roman" w:cs="Times New Roman"/>
          <w:sz w:val="24"/>
          <w:szCs w:val="24"/>
        </w:rPr>
        <w:t>Вагомості критеріїв фактора «Наукова конференція» наведені у таблиці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7523"/>
        <w:gridCol w:w="1388"/>
      </w:tblGrid>
      <w:tr w:rsidR="00B2084D" w:rsidRPr="00B2084D" w:rsidTr="0098502F">
        <w:trPr>
          <w:trHeight w:val="60"/>
        </w:trPr>
        <w:tc>
          <w:tcPr>
            <w:tcW w:w="7710" w:type="dxa"/>
            <w:gridSpan w:val="3"/>
            <w:tcBorders>
              <w:top w:val="nil"/>
              <w:left w:val="nil"/>
              <w:bottom w:val="single" w:sz="6" w:space="0" w:color="000000"/>
              <w:right w:val="nil"/>
            </w:tcBorders>
            <w:hideMark/>
          </w:tcPr>
          <w:p w:rsidR="00B2084D" w:rsidRPr="00B2084D" w:rsidRDefault="00B2084D" w:rsidP="00B2084D">
            <w:pPr>
              <w:spacing w:before="300" w:after="0" w:line="240" w:lineRule="auto"/>
              <w:jc w:val="right"/>
              <w:rPr>
                <w:rFonts w:ascii="Times New Roman" w:eastAsia="Times New Roman" w:hAnsi="Times New Roman" w:cs="Times New Roman"/>
                <w:sz w:val="24"/>
                <w:szCs w:val="24"/>
              </w:rPr>
            </w:pPr>
            <w:bookmarkStart w:id="375" w:name="n366"/>
            <w:bookmarkEnd w:id="375"/>
            <w:r w:rsidRPr="00B2084D">
              <w:rPr>
                <w:rFonts w:ascii="Times New Roman" w:eastAsia="Times New Roman" w:hAnsi="Times New Roman" w:cs="Times New Roman"/>
                <w:i/>
                <w:iCs/>
                <w:sz w:val="24"/>
                <w:szCs w:val="24"/>
              </w:rPr>
              <w:t>Таблиця 4</w:t>
            </w:r>
          </w:p>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b/>
                <w:bCs/>
                <w:sz w:val="24"/>
                <w:szCs w:val="24"/>
              </w:rPr>
              <w:t>Вагомості критеріїв фактора «Наукова конференція»</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 з/п</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Критерій</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Вагомість критерію</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lastRenderedPageBreak/>
              <w:t>1</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after="150" w:line="60" w:lineRule="atLeast"/>
              <w:ind w:left="90"/>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Актуальність теми дослідження</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0,15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2</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after="150" w:line="60" w:lineRule="atLeast"/>
              <w:ind w:left="90"/>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Чіткість, логічність і послідовність викладення матеріалу</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3</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after="150" w:line="60" w:lineRule="atLeast"/>
              <w:ind w:left="90"/>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Критичний аналіз досліджуваної проблеми з зазначенням особистого внеску учасника в її вирішенні</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4</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after="150" w:line="60" w:lineRule="atLeast"/>
              <w:ind w:left="90"/>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Самостійність, оригінальність і доказовість суджень</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0,25</w:t>
            </w:r>
          </w:p>
        </w:tc>
      </w:tr>
      <w:tr w:rsidR="00B2084D" w:rsidRPr="00B2084D" w:rsidTr="0098502F">
        <w:trPr>
          <w:trHeight w:val="60"/>
        </w:trPr>
        <w:tc>
          <w:tcPr>
            <w:tcW w:w="390" w:type="dxa"/>
            <w:tcBorders>
              <w:top w:val="nil"/>
              <w:left w:val="single" w:sz="6" w:space="0" w:color="000000"/>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5</w:t>
            </w:r>
          </w:p>
        </w:tc>
        <w:tc>
          <w:tcPr>
            <w:tcW w:w="6180" w:type="dxa"/>
            <w:tcBorders>
              <w:top w:val="nil"/>
              <w:left w:val="nil"/>
              <w:bottom w:val="single" w:sz="6" w:space="0" w:color="000000"/>
              <w:right w:val="single" w:sz="6" w:space="0" w:color="000000"/>
            </w:tcBorders>
            <w:hideMark/>
          </w:tcPr>
          <w:p w:rsidR="00B2084D" w:rsidRPr="00B2084D" w:rsidRDefault="00B2084D" w:rsidP="00B2084D">
            <w:pPr>
              <w:spacing w:after="150" w:line="60" w:lineRule="atLeast"/>
              <w:ind w:left="90"/>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Культура мовлення, вільне володіння матеріалом, доступність та оригінальність подання інформації кваліфіковане ведення дискусії (вичерпність відповідей і змістовність, наукова коректність заданих запитань)</w:t>
            </w:r>
          </w:p>
        </w:tc>
        <w:tc>
          <w:tcPr>
            <w:tcW w:w="1140" w:type="dxa"/>
            <w:tcBorders>
              <w:top w:val="nil"/>
              <w:left w:val="nil"/>
              <w:bottom w:val="single" w:sz="6" w:space="0" w:color="000000"/>
              <w:right w:val="single" w:sz="6" w:space="0" w:color="000000"/>
            </w:tcBorders>
            <w:hideMark/>
          </w:tcPr>
          <w:p w:rsidR="00B2084D" w:rsidRPr="00B2084D" w:rsidRDefault="00B2084D" w:rsidP="00B2084D">
            <w:pPr>
              <w:spacing w:before="150" w:after="0" w:line="60" w:lineRule="atLeast"/>
              <w:jc w:val="center"/>
              <w:rPr>
                <w:rFonts w:ascii="Times New Roman" w:eastAsia="Times New Roman" w:hAnsi="Times New Roman" w:cs="Times New Roman"/>
                <w:sz w:val="24"/>
                <w:szCs w:val="24"/>
              </w:rPr>
            </w:pPr>
            <w:r w:rsidRPr="00B2084D">
              <w:rPr>
                <w:rFonts w:ascii="Times New Roman" w:eastAsia="Times New Roman" w:hAnsi="Times New Roman" w:cs="Times New Roman"/>
                <w:sz w:val="24"/>
                <w:szCs w:val="24"/>
              </w:rPr>
              <w:t>0,15</w:t>
            </w:r>
          </w:p>
        </w:tc>
      </w:tr>
    </w:tbl>
    <w:p w:rsidR="00B2084D" w:rsidRPr="00B2084D" w:rsidRDefault="00B2084D" w:rsidP="00B2084D">
      <w:pPr>
        <w:spacing w:after="150" w:line="240" w:lineRule="auto"/>
        <w:ind w:firstLine="450"/>
        <w:jc w:val="both"/>
        <w:rPr>
          <w:rFonts w:ascii="Times New Roman" w:eastAsia="Times New Roman" w:hAnsi="Times New Roman" w:cs="Times New Roman"/>
          <w:sz w:val="24"/>
          <w:szCs w:val="24"/>
        </w:rPr>
      </w:pPr>
      <w:bookmarkStart w:id="376" w:name="n367"/>
      <w:bookmarkEnd w:id="376"/>
      <w:r w:rsidRPr="00B2084D">
        <w:rPr>
          <w:rFonts w:ascii="Times New Roman" w:eastAsia="Times New Roman" w:hAnsi="Times New Roman" w:cs="Times New Roman"/>
          <w:sz w:val="24"/>
          <w:szCs w:val="24"/>
        </w:rPr>
        <w:t>7. Для визначення загальної суми балів, отриманих учасником у всіх розділах програми III етапу Конкурсу, необхідно додати значення всіх трьох факторів. Максимальна сума балів, яку може набрати учасник за участь у всіх розділах програми III етапу Конкурсу, становить 100 балів.</w:t>
      </w:r>
    </w:p>
    <w:p w:rsidR="00B2084D" w:rsidRPr="00B2084D" w:rsidRDefault="00B2084D" w:rsidP="00B2084D"/>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Default="00B2084D" w:rsidP="0027391A">
      <w:pPr>
        <w:spacing w:after="0" w:line="240" w:lineRule="auto"/>
        <w:jc w:val="center"/>
        <w:textAlignment w:val="baseline"/>
        <w:rPr>
          <w:rFonts w:ascii="Arial" w:eastAsia="Times New Roman" w:hAnsi="Arial" w:cs="Arial"/>
          <w:noProof/>
          <w:color w:val="383838"/>
          <w:sz w:val="18"/>
          <w:szCs w:val="18"/>
        </w:rPr>
      </w:pPr>
    </w:p>
    <w:p w:rsidR="00B2084D" w:rsidRPr="00507CA1" w:rsidRDefault="00B2084D" w:rsidP="0027391A">
      <w:pPr>
        <w:spacing w:after="0" w:line="240" w:lineRule="auto"/>
        <w:jc w:val="center"/>
        <w:textAlignment w:val="baseline"/>
        <w:rPr>
          <w:rFonts w:ascii="Arial" w:eastAsia="Times New Roman" w:hAnsi="Arial" w:cs="Arial"/>
          <w:color w:val="383838"/>
          <w:sz w:val="18"/>
          <w:szCs w:val="18"/>
        </w:rPr>
      </w:pPr>
    </w:p>
    <w:p w:rsidR="0027391A" w:rsidRPr="00507CA1" w:rsidRDefault="0027391A" w:rsidP="0027391A">
      <w:pPr>
        <w:spacing w:after="0" w:line="330" w:lineRule="atLeast"/>
        <w:jc w:val="both"/>
        <w:textAlignment w:val="baseline"/>
        <w:outlineLvl w:val="0"/>
        <w:rPr>
          <w:rFonts w:ascii="Times New Roman" w:eastAsia="Times New Roman" w:hAnsi="Times New Roman" w:cs="Times New Roman"/>
          <w:color w:val="383838"/>
          <w:kern w:val="36"/>
          <w:sz w:val="28"/>
          <w:szCs w:val="28"/>
        </w:rPr>
      </w:pPr>
      <w:r w:rsidRPr="00507CA1">
        <w:rPr>
          <w:rFonts w:ascii="Times New Roman" w:eastAsia="Times New Roman" w:hAnsi="Times New Roman" w:cs="Times New Roman"/>
          <w:b/>
          <w:bCs/>
          <w:color w:val="383838"/>
          <w:kern w:val="36"/>
          <w:sz w:val="28"/>
          <w:szCs w:val="28"/>
        </w:rPr>
        <w:t>Шановні учні!</w:t>
      </w:r>
    </w:p>
    <w:p w:rsidR="0027391A" w:rsidRPr="00507CA1" w:rsidRDefault="0027391A" w:rsidP="0027391A">
      <w:pPr>
        <w:spacing w:after="0" w:line="240" w:lineRule="auto"/>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Запрошуємо Вас до участі у Всеукраїнському конкурсі екологічних проєктів – «ЕКОПОГЛЯД»</w:t>
      </w:r>
    </w:p>
    <w:p w:rsidR="0027391A" w:rsidRPr="00507CA1" w:rsidRDefault="0027391A" w:rsidP="0027391A">
      <w:pPr>
        <w:spacing w:after="0" w:line="240" w:lineRule="auto"/>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Мета конкурсу – популяризувати знання з екології, географії, дистанційного зондування Землі (ДЗЗ) і суміжних галузей науки, підтримати обдарованих дітей та учнівську молодь, залучити їх до науково-дослідницької діяльності в гуртках і секціях наукових відділень Малої академії наук України.</w:t>
      </w:r>
    </w:p>
    <w:p w:rsidR="0027391A" w:rsidRPr="00507CA1" w:rsidRDefault="0027391A" w:rsidP="0027391A">
      <w:pPr>
        <w:spacing w:after="0" w:line="240" w:lineRule="auto"/>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До участі запрошуються учні закладів загальної середньої освіти і вихованці закладів позашкільної освіти.</w:t>
      </w:r>
    </w:p>
    <w:p w:rsidR="0027391A" w:rsidRPr="00507CA1" w:rsidRDefault="0027391A" w:rsidP="0027391A">
      <w:pPr>
        <w:spacing w:after="0" w:line="240" w:lineRule="auto"/>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Умови і структура конкурсу:</w:t>
      </w:r>
    </w:p>
    <w:p w:rsidR="0027391A" w:rsidRPr="00507CA1" w:rsidRDefault="0027391A" w:rsidP="0027391A">
      <w:pPr>
        <w:numPr>
          <w:ilvl w:val="0"/>
          <w:numId w:val="33"/>
        </w:numPr>
        <w:spacing w:after="0" w:line="240" w:lineRule="auto"/>
        <w:ind w:left="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Реєстрація з 1 жовтня 2021 року до 1 грудня 2021 року.</w:t>
      </w:r>
    </w:p>
    <w:p w:rsidR="0027391A" w:rsidRPr="00507CA1" w:rsidRDefault="0027391A" w:rsidP="0027391A">
      <w:pPr>
        <w:numPr>
          <w:ilvl w:val="0"/>
          <w:numId w:val="33"/>
        </w:numPr>
        <w:spacing w:after="0" w:line="240" w:lineRule="auto"/>
        <w:ind w:left="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Навчання в онлайн-форматі з 1 грудня 2021 року до 1 березня 2022 року для зареєстрованих учасників проводиться за посиланням (посилання поки те саме). Навчальна програма поєднує курс екології та курс роботи з даними ДЗЗ. Учні, які пройшли навчання, отримують сертифікат.</w:t>
      </w:r>
    </w:p>
    <w:p w:rsidR="0027391A" w:rsidRPr="00507CA1" w:rsidRDefault="0027391A" w:rsidP="0027391A">
      <w:pPr>
        <w:numPr>
          <w:ilvl w:val="0"/>
          <w:numId w:val="33"/>
        </w:numPr>
        <w:spacing w:after="0" w:line="240" w:lineRule="auto"/>
        <w:ind w:left="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Конкурс проєктних робіт:</w:t>
      </w:r>
    </w:p>
    <w:p w:rsidR="0027391A" w:rsidRPr="00507CA1" w:rsidRDefault="0027391A" w:rsidP="0027391A">
      <w:pPr>
        <w:numPr>
          <w:ilvl w:val="0"/>
          <w:numId w:val="34"/>
        </w:numPr>
        <w:spacing w:after="0" w:line="240" w:lineRule="auto"/>
        <w:ind w:left="45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проєктні роботи мають бути надіслані на пошту gis_rs@man.gov.ua з 1 грудня 2021 року до 1 березня 2022 року (заочний етап конкурсу);</w:t>
      </w:r>
    </w:p>
    <w:p w:rsidR="0027391A" w:rsidRPr="00507CA1" w:rsidRDefault="0027391A" w:rsidP="0027391A">
      <w:pPr>
        <w:numPr>
          <w:ilvl w:val="0"/>
          <w:numId w:val="34"/>
        </w:numPr>
        <w:spacing w:after="0" w:line="240" w:lineRule="auto"/>
        <w:ind w:left="45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журі Конкурсу розглядає подані учасниками проєктні роботи і визначає учасників II етапу;</w:t>
      </w:r>
    </w:p>
    <w:p w:rsidR="0027391A" w:rsidRPr="00507CA1" w:rsidRDefault="0027391A" w:rsidP="0027391A">
      <w:pPr>
        <w:numPr>
          <w:ilvl w:val="0"/>
          <w:numId w:val="34"/>
        </w:numPr>
        <w:spacing w:after="0" w:line="240" w:lineRule="auto"/>
        <w:ind w:left="45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список учасників ІІ етапу Конкурсу (15 осіб за рейтингом) публікується на сайті НЦ «МАНУ» не пізніше ніж за один місяць до початку проведення ІІ етапу;</w:t>
      </w:r>
    </w:p>
    <w:p w:rsidR="0027391A" w:rsidRPr="00507CA1" w:rsidRDefault="0027391A" w:rsidP="0027391A">
      <w:pPr>
        <w:numPr>
          <w:ilvl w:val="0"/>
          <w:numId w:val="34"/>
        </w:numPr>
        <w:spacing w:after="0" w:line="240" w:lineRule="auto"/>
        <w:ind w:left="450"/>
        <w:jc w:val="both"/>
        <w:textAlignment w:val="baseline"/>
        <w:rPr>
          <w:rFonts w:ascii="Times New Roman" w:eastAsia="Times New Roman" w:hAnsi="Times New Roman" w:cs="Times New Roman"/>
          <w:color w:val="383838"/>
          <w:sz w:val="28"/>
          <w:szCs w:val="28"/>
        </w:rPr>
      </w:pPr>
      <w:r w:rsidRPr="00507CA1">
        <w:rPr>
          <w:rFonts w:ascii="Times New Roman" w:eastAsia="Times New Roman" w:hAnsi="Times New Roman" w:cs="Times New Roman"/>
          <w:color w:val="383838"/>
          <w:sz w:val="28"/>
          <w:szCs w:val="28"/>
        </w:rPr>
        <w:t>II етап Конкурсу проводиться у формі захисту проєктних робіт.</w:t>
      </w:r>
    </w:p>
    <w:p w:rsidR="0027391A" w:rsidRPr="00507CA1" w:rsidRDefault="007555F6" w:rsidP="0027391A">
      <w:pPr>
        <w:spacing w:after="0" w:line="240" w:lineRule="auto"/>
        <w:jc w:val="both"/>
        <w:textAlignment w:val="baseline"/>
        <w:rPr>
          <w:rFonts w:ascii="Times New Roman" w:eastAsia="Times New Roman" w:hAnsi="Times New Roman" w:cs="Times New Roman"/>
          <w:color w:val="383838"/>
          <w:sz w:val="28"/>
          <w:szCs w:val="28"/>
        </w:rPr>
      </w:pPr>
      <w:hyperlink r:id="rId47" w:tgtFrame="_blank" w:history="1">
        <w:r w:rsidR="0027391A" w:rsidRPr="00507CA1">
          <w:rPr>
            <w:rFonts w:ascii="Times New Roman" w:eastAsia="Times New Roman" w:hAnsi="Times New Roman" w:cs="Times New Roman"/>
            <w:color w:val="3386BC"/>
            <w:sz w:val="28"/>
            <w:szCs w:val="28"/>
          </w:rPr>
          <w:t>Умови проведення Всеукраїнського конкурсу «Eкопогляд»</w:t>
        </w:r>
      </w:hyperlink>
    </w:p>
    <w:p w:rsidR="00153219" w:rsidRDefault="00153219" w:rsidP="00153219">
      <w:pPr>
        <w:rPr>
          <w:lang w:val="uk-UA"/>
        </w:rPr>
      </w:pPr>
    </w:p>
    <w:p w:rsidR="0027391A" w:rsidRDefault="0027391A" w:rsidP="00153219">
      <w:pPr>
        <w:rPr>
          <w:lang w:val="uk-UA"/>
        </w:rPr>
      </w:pPr>
    </w:p>
    <w:p w:rsidR="0027391A" w:rsidRDefault="0027391A" w:rsidP="00153219">
      <w:pPr>
        <w:rPr>
          <w:lang w:val="uk-UA"/>
        </w:rPr>
      </w:pPr>
    </w:p>
    <w:p w:rsidR="0027391A" w:rsidRDefault="0027391A" w:rsidP="00153219">
      <w:pPr>
        <w:rPr>
          <w:lang w:val="uk-UA"/>
        </w:rPr>
      </w:pPr>
    </w:p>
    <w:p w:rsidR="0027391A" w:rsidRDefault="0027391A" w:rsidP="00153219">
      <w:pPr>
        <w:rPr>
          <w:lang w:val="uk-UA"/>
        </w:rPr>
      </w:pPr>
    </w:p>
    <w:p w:rsidR="0027391A" w:rsidRPr="00153219" w:rsidRDefault="0027391A" w:rsidP="00153219">
      <w:pPr>
        <w:rPr>
          <w:lang w:val="uk-UA"/>
        </w:rPr>
      </w:pPr>
    </w:p>
    <w:p w:rsidR="00153219" w:rsidRPr="00153219" w:rsidRDefault="00153219" w:rsidP="00153219">
      <w:pPr>
        <w:rPr>
          <w:rFonts w:ascii="Times New Roman" w:hAnsi="Times New Roman" w:cs="Times New Roman"/>
          <w:b/>
          <w:i/>
          <w:sz w:val="28"/>
          <w:szCs w:val="28"/>
          <w:lang w:val="uk-UA"/>
        </w:rPr>
      </w:pPr>
      <w:r w:rsidRPr="00153219">
        <w:rPr>
          <w:rFonts w:ascii="Times New Roman" w:hAnsi="Times New Roman" w:cs="Times New Roman"/>
          <w:b/>
          <w:i/>
          <w:sz w:val="28"/>
          <w:szCs w:val="28"/>
          <w:lang w:val="uk-UA"/>
        </w:rPr>
        <w:t>До уваги керівників  шкільних наукових товариств</w:t>
      </w:r>
      <w:r>
        <w:rPr>
          <w:rFonts w:ascii="Times New Roman" w:hAnsi="Times New Roman" w:cs="Times New Roman"/>
          <w:b/>
          <w:i/>
          <w:sz w:val="28"/>
          <w:szCs w:val="28"/>
          <w:lang w:val="uk-UA"/>
        </w:rPr>
        <w:t xml:space="preserve">  !</w:t>
      </w:r>
    </w:p>
    <w:p w:rsidR="00153219" w:rsidRDefault="00153219" w:rsidP="00FD2047">
      <w:pPr>
        <w:pStyle w:val="2"/>
        <w:spacing w:before="0" w:after="0" w:line="336" w:lineRule="atLeast"/>
        <w:rPr>
          <w:lang w:val="uk-UA"/>
        </w:rPr>
      </w:pPr>
      <w:r>
        <w:rPr>
          <w:lang w:val="uk-UA"/>
        </w:rPr>
        <w:t>На допомогу юному науковцю !</w:t>
      </w:r>
    </w:p>
    <w:p w:rsidR="00153219" w:rsidRPr="00153219" w:rsidRDefault="00153219" w:rsidP="00153219">
      <w:pPr>
        <w:rPr>
          <w:lang w:val="uk-UA"/>
        </w:rPr>
      </w:pPr>
    </w:p>
    <w:p w:rsidR="00FD2047" w:rsidRPr="00153219" w:rsidRDefault="007555F6" w:rsidP="00153219">
      <w:pPr>
        <w:pStyle w:val="2"/>
        <w:spacing w:before="0" w:after="0" w:line="336" w:lineRule="atLeast"/>
        <w:jc w:val="both"/>
        <w:rPr>
          <w:color w:val="60A000"/>
          <w:sz w:val="24"/>
          <w:szCs w:val="24"/>
        </w:rPr>
      </w:pPr>
      <w:hyperlink r:id="rId48" w:tooltip="Постоянная ссылка на Шановні учасники конкурсу " w:history="1">
        <w:r w:rsidR="00FD2047" w:rsidRPr="00153219">
          <w:rPr>
            <w:rStyle w:val="a3"/>
            <w:color w:val="60A000"/>
            <w:sz w:val="24"/>
            <w:szCs w:val="24"/>
          </w:rPr>
          <w:t>Шановні учасники конкурсу «МАН-Юніор Дослідник»!</w:t>
        </w:r>
      </w:hyperlink>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Style w:val="af2"/>
          <w:rFonts w:ascii="Arial" w:hAnsi="Arial" w:cs="Arial"/>
          <w:color w:val="333333"/>
        </w:rPr>
        <w:t>Вітаємо вас із завершенням конкурсу «МАН-Юніор Дослідник – 2021»!</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Fonts w:ascii="Arial" w:hAnsi="Arial" w:cs="Arial"/>
          <w:b/>
          <w:color w:val="333333"/>
        </w:rPr>
        <w:t>Повідомляємо загальні теми конкурсу «МАН-Юніор Дослідник»</w:t>
      </w:r>
      <w:r w:rsidRPr="00153219">
        <w:rPr>
          <w:rFonts w:ascii="Arial" w:hAnsi="Arial" w:cs="Arial"/>
          <w:color w:val="333333"/>
        </w:rPr>
        <w:t> </w:t>
      </w:r>
      <w:r w:rsidRPr="00153219">
        <w:rPr>
          <w:rStyle w:val="af2"/>
          <w:rFonts w:ascii="Arial" w:hAnsi="Arial" w:cs="Arial"/>
          <w:color w:val="333333"/>
        </w:rPr>
        <w:t>на 2022 рік</w:t>
      </w:r>
      <w:r w:rsidRPr="00153219">
        <w:rPr>
          <w:rFonts w:ascii="Arial" w:hAnsi="Arial" w:cs="Arial"/>
          <w:color w:val="333333"/>
        </w:rPr>
        <w:t> за номінаціями.</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Fonts w:ascii="Arial" w:hAnsi="Arial" w:cs="Arial"/>
          <w:color w:val="333333"/>
        </w:rPr>
        <w:t>Методичні рекомендації щодо виконання проектів будуть публікуватися на сайті конкурсу  </w:t>
      </w:r>
      <w:hyperlink r:id="rId49" w:history="1">
        <w:r w:rsidRPr="00153219">
          <w:rPr>
            <w:rStyle w:val="af2"/>
            <w:rFonts w:ascii="Arial" w:hAnsi="Arial" w:cs="Arial"/>
          </w:rPr>
          <w:t>http://man-junior.org.ua/</w:t>
        </w:r>
      </w:hyperlink>
      <w:r w:rsidRPr="00153219">
        <w:rPr>
          <w:rFonts w:ascii="Arial" w:hAnsi="Arial" w:cs="Arial"/>
          <w:color w:val="0000FF"/>
        </w:rPr>
        <w:t>.</w:t>
      </w:r>
      <w:r w:rsidRPr="00153219">
        <w:rPr>
          <w:rFonts w:ascii="Arial" w:hAnsi="Arial" w:cs="Arial"/>
          <w:color w:val="333333"/>
        </w:rPr>
        <w:t> Зверніть увагу, що ми спілкуємось з учасниками конкурсу за допомогою цього Інтернет-сайту та сторінки Фейсбук. Тому уважно слідкуйте за повідомленнями!</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Style w:val="af2"/>
          <w:rFonts w:ascii="Arial" w:hAnsi="Arial" w:cs="Arial"/>
          <w:color w:val="333333"/>
        </w:rPr>
        <w:t>ІСТОРІЯ</w:t>
      </w:r>
      <w:r w:rsidRPr="00153219">
        <w:rPr>
          <w:rFonts w:ascii="Arial" w:hAnsi="Arial" w:cs="Arial"/>
          <w:color w:val="333333"/>
        </w:rPr>
        <w:t> – </w:t>
      </w:r>
      <w:r w:rsidRPr="00153219">
        <w:rPr>
          <w:rFonts w:ascii="Arial" w:hAnsi="Arial" w:cs="Arial"/>
          <w:color w:val="FF0000"/>
        </w:rPr>
        <w:t>Дослідити історію найстарішого об’єкту у вашому місті, селищі тощо.</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Style w:val="af2"/>
          <w:rFonts w:ascii="Arial" w:hAnsi="Arial" w:cs="Arial"/>
          <w:color w:val="333333"/>
        </w:rPr>
        <w:t>АСТРОНОМІЯ</w:t>
      </w:r>
      <w:r w:rsidRPr="00153219">
        <w:rPr>
          <w:rFonts w:ascii="Arial" w:hAnsi="Arial" w:cs="Arial"/>
          <w:color w:val="333333"/>
        </w:rPr>
        <w:t> — </w:t>
      </w:r>
      <w:r w:rsidRPr="00153219">
        <w:rPr>
          <w:rFonts w:ascii="Arial" w:hAnsi="Arial" w:cs="Arial"/>
          <w:color w:val="FF0000"/>
        </w:rPr>
        <w:t>Сформулювати проблему за власними спостереженнями або підбором світлин з Інтернету і запропонувати вирішення цієї проблеми.</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Style w:val="af2"/>
          <w:rFonts w:ascii="Arial" w:hAnsi="Arial" w:cs="Arial"/>
          <w:color w:val="333333"/>
        </w:rPr>
        <w:t>ТЕХНІКА</w:t>
      </w:r>
      <w:r w:rsidRPr="00153219">
        <w:rPr>
          <w:rFonts w:ascii="Arial" w:hAnsi="Arial" w:cs="Arial"/>
          <w:color w:val="333333"/>
        </w:rPr>
        <w:t> — </w:t>
      </w:r>
      <w:r w:rsidRPr="00153219">
        <w:rPr>
          <w:rFonts w:ascii="Arial" w:hAnsi="Arial" w:cs="Arial"/>
          <w:color w:val="FF0000"/>
        </w:rPr>
        <w:t>Фізика та техніка — винаходи, цікаві явища та їх пояснення з обов’язковим використанням пластикових пляшок як основного елементу винаходу.</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FF0000"/>
        </w:rPr>
      </w:pPr>
      <w:r w:rsidRPr="00153219">
        <w:rPr>
          <w:rStyle w:val="af2"/>
          <w:rFonts w:ascii="Arial" w:hAnsi="Arial" w:cs="Arial"/>
          <w:color w:val="333333"/>
        </w:rPr>
        <w:t>ЕКОЛОГІЯ</w:t>
      </w:r>
      <w:r w:rsidRPr="00153219">
        <w:rPr>
          <w:rFonts w:ascii="Arial" w:hAnsi="Arial" w:cs="Arial"/>
          <w:color w:val="333333"/>
        </w:rPr>
        <w:t> — </w:t>
      </w:r>
      <w:r w:rsidRPr="00153219">
        <w:rPr>
          <w:rFonts w:ascii="Arial" w:hAnsi="Arial" w:cs="Arial"/>
          <w:color w:val="FF0000"/>
        </w:rPr>
        <w:t>Вплив екологічних факторів на угруповання та популяції комах техногенних екосистем.</w:t>
      </w:r>
    </w:p>
    <w:p w:rsidR="00FD2047" w:rsidRPr="00153219" w:rsidRDefault="00FD2047" w:rsidP="00153219">
      <w:pPr>
        <w:pStyle w:val="a5"/>
        <w:shd w:val="clear" w:color="auto" w:fill="FFFFFF"/>
        <w:spacing w:before="0" w:beforeAutospacing="0" w:after="60" w:afterAutospacing="0" w:line="384" w:lineRule="atLeast"/>
        <w:jc w:val="both"/>
        <w:rPr>
          <w:rFonts w:ascii="Arial" w:hAnsi="Arial" w:cs="Arial"/>
          <w:color w:val="333333"/>
        </w:rPr>
      </w:pPr>
      <w:r w:rsidRPr="00153219">
        <w:rPr>
          <w:rFonts w:ascii="Arial" w:hAnsi="Arial" w:cs="Arial"/>
          <w:color w:val="FF0000"/>
        </w:rPr>
        <w:t> </w:t>
      </w:r>
      <w:r w:rsidRPr="00153219">
        <w:rPr>
          <w:rFonts w:ascii="Arial" w:hAnsi="Arial" w:cs="Arial"/>
          <w:color w:val="000000"/>
        </w:rPr>
        <w:t>Відео-рекомендації щодо особливостей вибору теми і методології виконання наукової роботи у 2022 році дивіться в Youtube </w:t>
      </w:r>
      <w:hyperlink r:id="rId50" w:history="1">
        <w:r w:rsidRPr="00153219">
          <w:rPr>
            <w:rStyle w:val="a3"/>
          </w:rPr>
          <w:t>https://youtu.be/ztiXF5K</w:t>
        </w:r>
      </w:hyperlink>
    </w:p>
    <w:p w:rsidR="00FD2047" w:rsidRDefault="00FD2047" w:rsidP="00153219">
      <w:pPr>
        <w:spacing w:after="0" w:line="240" w:lineRule="auto"/>
        <w:rPr>
          <w:rFonts w:ascii="Times New Roman" w:hAnsi="Times New Roman" w:cs="Times New Roman"/>
          <w:b/>
          <w:caps/>
          <w:color w:val="FF0000"/>
          <w:sz w:val="24"/>
          <w:szCs w:val="24"/>
          <w:lang w:val="uk-UA"/>
        </w:rPr>
      </w:pPr>
    </w:p>
    <w:p w:rsidR="00FD2047" w:rsidRDefault="00FD2047" w:rsidP="00B40975">
      <w:pPr>
        <w:spacing w:after="0" w:line="240" w:lineRule="auto"/>
        <w:jc w:val="center"/>
        <w:rPr>
          <w:rFonts w:ascii="Times New Roman" w:hAnsi="Times New Roman" w:cs="Times New Roman"/>
          <w:b/>
          <w:caps/>
          <w:color w:val="FF0000"/>
          <w:sz w:val="24"/>
          <w:szCs w:val="24"/>
          <w:lang w:val="uk-UA"/>
        </w:rPr>
      </w:pPr>
    </w:p>
    <w:p w:rsidR="00B40975" w:rsidRPr="00B40975" w:rsidRDefault="00B40975" w:rsidP="00B40975">
      <w:pPr>
        <w:spacing w:after="0" w:line="240" w:lineRule="auto"/>
        <w:jc w:val="center"/>
        <w:rPr>
          <w:rFonts w:ascii="Times New Roman" w:hAnsi="Times New Roman" w:cs="Times New Roman"/>
          <w:b/>
          <w:caps/>
          <w:color w:val="FF0000"/>
          <w:sz w:val="24"/>
          <w:szCs w:val="24"/>
          <w:lang w:val="uk-UA"/>
        </w:rPr>
      </w:pPr>
      <w:r w:rsidRPr="00B40975">
        <w:rPr>
          <w:rFonts w:ascii="Times New Roman" w:hAnsi="Times New Roman" w:cs="Times New Roman"/>
          <w:b/>
          <w:caps/>
          <w:color w:val="FF0000"/>
          <w:sz w:val="24"/>
          <w:szCs w:val="24"/>
          <w:lang w:val="uk-UA"/>
        </w:rPr>
        <w:t>До Уваги керівників Шкільних наукових товариств</w:t>
      </w:r>
      <w:r>
        <w:rPr>
          <w:rFonts w:ascii="Times New Roman" w:hAnsi="Times New Roman" w:cs="Times New Roman"/>
          <w:b/>
          <w:caps/>
          <w:color w:val="FF0000"/>
          <w:sz w:val="24"/>
          <w:szCs w:val="24"/>
          <w:lang w:val="uk-UA"/>
        </w:rPr>
        <w:t>!</w:t>
      </w:r>
    </w:p>
    <w:p w:rsidR="00B40975" w:rsidRDefault="00B40975" w:rsidP="00B40975">
      <w:pPr>
        <w:spacing w:after="0" w:line="240" w:lineRule="auto"/>
        <w:jc w:val="center"/>
        <w:rPr>
          <w:rFonts w:ascii="Times New Roman" w:hAnsi="Times New Roman" w:cs="Times New Roman"/>
          <w:b/>
          <w:caps/>
          <w:sz w:val="24"/>
          <w:szCs w:val="24"/>
          <w:lang w:val="uk-UA"/>
        </w:rPr>
      </w:pPr>
    </w:p>
    <w:p w:rsidR="00265FC2" w:rsidRPr="00B40975" w:rsidRDefault="00265FC2" w:rsidP="00B40975">
      <w:pPr>
        <w:spacing w:after="0" w:line="240" w:lineRule="auto"/>
        <w:jc w:val="center"/>
        <w:rPr>
          <w:rFonts w:ascii="Times New Roman" w:hAnsi="Times New Roman" w:cs="Times New Roman"/>
          <w:b/>
          <w:caps/>
          <w:sz w:val="24"/>
          <w:szCs w:val="24"/>
          <w:lang w:val="uk-UA"/>
        </w:rPr>
      </w:pPr>
      <w:r w:rsidRPr="00B40975">
        <w:rPr>
          <w:rFonts w:ascii="Times New Roman" w:hAnsi="Times New Roman" w:cs="Times New Roman"/>
          <w:b/>
          <w:caps/>
          <w:sz w:val="24"/>
          <w:szCs w:val="24"/>
          <w:lang w:val="uk-UA"/>
        </w:rPr>
        <w:t xml:space="preserve">Методичні рекомендації </w:t>
      </w:r>
    </w:p>
    <w:p w:rsidR="00265FC2" w:rsidRPr="00B40975" w:rsidRDefault="00265FC2" w:rsidP="00B40975">
      <w:pPr>
        <w:spacing w:after="0" w:line="240" w:lineRule="auto"/>
        <w:jc w:val="center"/>
        <w:rPr>
          <w:rFonts w:ascii="Times New Roman" w:hAnsi="Times New Roman" w:cs="Times New Roman"/>
          <w:b/>
          <w:caps/>
          <w:sz w:val="24"/>
          <w:szCs w:val="24"/>
          <w:lang w:val="uk-UA"/>
        </w:rPr>
      </w:pPr>
      <w:r w:rsidRPr="00B40975">
        <w:rPr>
          <w:rFonts w:ascii="Times New Roman" w:hAnsi="Times New Roman" w:cs="Times New Roman"/>
          <w:b/>
          <w:caps/>
          <w:sz w:val="24"/>
          <w:szCs w:val="24"/>
          <w:lang w:val="uk-UA"/>
        </w:rPr>
        <w:t>щодо підготовки і написання</w:t>
      </w:r>
    </w:p>
    <w:p w:rsidR="00265FC2" w:rsidRPr="00B40975" w:rsidRDefault="00265FC2" w:rsidP="00B40975">
      <w:pPr>
        <w:spacing w:after="0" w:line="240" w:lineRule="auto"/>
        <w:jc w:val="center"/>
        <w:rPr>
          <w:rFonts w:ascii="Times New Roman" w:hAnsi="Times New Roman" w:cs="Times New Roman"/>
          <w:b/>
          <w:caps/>
          <w:sz w:val="24"/>
          <w:szCs w:val="24"/>
          <w:lang w:val="uk-UA"/>
        </w:rPr>
      </w:pPr>
      <w:r w:rsidRPr="00B40975">
        <w:rPr>
          <w:rFonts w:ascii="Times New Roman" w:hAnsi="Times New Roman" w:cs="Times New Roman"/>
          <w:b/>
          <w:caps/>
          <w:sz w:val="24"/>
          <w:szCs w:val="24"/>
          <w:lang w:val="uk-UA"/>
        </w:rPr>
        <w:t>науково-дослідницькИХ робІТ У</w:t>
      </w:r>
    </w:p>
    <w:p w:rsidR="00265FC2" w:rsidRPr="00265FC2" w:rsidRDefault="00265FC2" w:rsidP="00B40975">
      <w:pPr>
        <w:spacing w:after="0" w:line="240" w:lineRule="auto"/>
        <w:jc w:val="center"/>
        <w:rPr>
          <w:b/>
          <w:caps/>
          <w:sz w:val="40"/>
          <w:szCs w:val="40"/>
          <w:lang w:val="uk-UA"/>
        </w:rPr>
      </w:pPr>
      <w:r w:rsidRPr="00B40975">
        <w:rPr>
          <w:rFonts w:ascii="Times New Roman" w:hAnsi="Times New Roman" w:cs="Times New Roman"/>
          <w:b/>
          <w:caps/>
          <w:sz w:val="24"/>
          <w:szCs w:val="24"/>
          <w:lang w:val="uk-UA"/>
        </w:rPr>
        <w:t>системі Малої академії наук України</w:t>
      </w:r>
    </w:p>
    <w:p w:rsidR="00265FC2" w:rsidRDefault="00265FC2" w:rsidP="00B40975">
      <w:pPr>
        <w:spacing w:after="0" w:line="240" w:lineRule="auto"/>
        <w:ind w:firstLine="720"/>
        <w:jc w:val="center"/>
        <w:rPr>
          <w:rFonts w:ascii="Times New Roman" w:hAnsi="Times New Roman" w:cs="Times New Roman"/>
          <w:b/>
          <w:sz w:val="28"/>
          <w:szCs w:val="28"/>
          <w:lang w:val="uk-UA"/>
        </w:rPr>
      </w:pPr>
    </w:p>
    <w:p w:rsidR="00DE4B96" w:rsidRPr="005F4B5E" w:rsidRDefault="00DE4B96" w:rsidP="00B40975">
      <w:pPr>
        <w:spacing w:after="0" w:line="240" w:lineRule="auto"/>
        <w:ind w:firstLine="720"/>
        <w:jc w:val="center"/>
        <w:rPr>
          <w:rFonts w:ascii="Times New Roman" w:hAnsi="Times New Roman" w:cs="Times New Roman"/>
          <w:b/>
          <w:sz w:val="28"/>
          <w:szCs w:val="28"/>
          <w:lang w:val="uk-UA"/>
        </w:rPr>
      </w:pPr>
      <w:r w:rsidRPr="005F4B5E">
        <w:rPr>
          <w:rFonts w:ascii="Times New Roman" w:hAnsi="Times New Roman" w:cs="Times New Roman"/>
          <w:b/>
          <w:sz w:val="28"/>
          <w:szCs w:val="28"/>
          <w:lang w:val="uk-UA"/>
        </w:rPr>
        <w:t>РОЗДІЛ 2.</w:t>
      </w:r>
    </w:p>
    <w:p w:rsidR="00DE4B96" w:rsidRPr="005F4B5E" w:rsidRDefault="00DE4B96" w:rsidP="00B40975">
      <w:pPr>
        <w:spacing w:after="0" w:line="240" w:lineRule="auto"/>
        <w:ind w:firstLine="720"/>
        <w:jc w:val="center"/>
        <w:rPr>
          <w:rFonts w:ascii="Times New Roman" w:hAnsi="Times New Roman" w:cs="Times New Roman"/>
          <w:b/>
          <w:sz w:val="28"/>
          <w:szCs w:val="28"/>
          <w:lang w:val="uk-UA"/>
        </w:rPr>
      </w:pPr>
      <w:r w:rsidRPr="005F4B5E">
        <w:rPr>
          <w:rFonts w:ascii="Times New Roman" w:hAnsi="Times New Roman" w:cs="Times New Roman"/>
          <w:b/>
          <w:sz w:val="28"/>
          <w:szCs w:val="28"/>
          <w:lang w:val="uk-UA"/>
        </w:rPr>
        <w:t>ЕТАПИ НАПИСАННЯ НАУКОВО-ДОСЛІДНИЦЬКОЇ РОБОТИ</w:t>
      </w:r>
    </w:p>
    <w:p w:rsidR="00DE4B96" w:rsidRPr="005F4B5E" w:rsidRDefault="00DE4B96" w:rsidP="00B40975">
      <w:pPr>
        <w:spacing w:after="0" w:line="240" w:lineRule="auto"/>
        <w:ind w:firstLine="720"/>
        <w:jc w:val="both"/>
        <w:rPr>
          <w:rFonts w:ascii="Times New Roman" w:hAnsi="Times New Roman" w:cs="Times New Roman"/>
          <w:sz w:val="28"/>
          <w:szCs w:val="28"/>
          <w:lang w:val="uk-UA"/>
        </w:rPr>
      </w:pPr>
    </w:p>
    <w:p w:rsidR="00DE4B96" w:rsidRPr="005F4B5E" w:rsidRDefault="00DE4B96" w:rsidP="00B40975">
      <w:pPr>
        <w:spacing w:after="0"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Наукова робота, підготовлена в системі  МАН України – це творча наукова робота учня, яка виконується самостійно і базується  на знаннях, уміннях і навичках, здобутих  під час шкільного та позашкільного вивчення певної галузі науки.</w:t>
      </w:r>
    </w:p>
    <w:p w:rsidR="00DE4B96" w:rsidRPr="005F4B5E" w:rsidRDefault="00DE4B96" w:rsidP="00B40975">
      <w:pPr>
        <w:spacing w:after="0" w:line="240" w:lineRule="auto"/>
        <w:ind w:firstLine="709"/>
        <w:jc w:val="both"/>
        <w:rPr>
          <w:rFonts w:ascii="Times New Roman" w:hAnsi="Times New Roman" w:cs="Times New Roman"/>
          <w:i/>
          <w:sz w:val="28"/>
          <w:szCs w:val="28"/>
          <w:lang w:val="uk-UA"/>
        </w:rPr>
      </w:pPr>
    </w:p>
    <w:p w:rsidR="00DE4B96" w:rsidRPr="005F4B5E" w:rsidRDefault="00DE4B96" w:rsidP="00B40975">
      <w:pPr>
        <w:spacing w:after="0"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sz w:val="28"/>
          <w:szCs w:val="28"/>
          <w:lang w:val="uk-UA"/>
        </w:rPr>
        <w:t>Науково-дослідницька робота допомагає учневі систематизувати отримані теоретичні знання з вивченої дисципліни, перевірити якість цих знань; оволодіти первинними навичками проведення сучасних досліджень.</w:t>
      </w:r>
    </w:p>
    <w:p w:rsidR="00DE4B96" w:rsidRPr="005F4B5E" w:rsidRDefault="00DE4B96" w:rsidP="00B40975">
      <w:pPr>
        <w:spacing w:after="0" w:line="240" w:lineRule="auto"/>
        <w:jc w:val="both"/>
        <w:rPr>
          <w:rFonts w:ascii="Times New Roman" w:hAnsi="Times New Roman" w:cs="Times New Roman"/>
          <w:i/>
          <w:sz w:val="28"/>
          <w:szCs w:val="28"/>
          <w:lang w:val="uk-UA"/>
        </w:rPr>
      </w:pPr>
    </w:p>
    <w:p w:rsidR="00DE4B96" w:rsidRPr="00B40975" w:rsidRDefault="00DE4B96" w:rsidP="00B40975">
      <w:pPr>
        <w:spacing w:after="0" w:line="240" w:lineRule="auto"/>
        <w:ind w:firstLine="708"/>
        <w:jc w:val="center"/>
        <w:rPr>
          <w:rFonts w:ascii="Times New Roman" w:hAnsi="Times New Roman" w:cs="Times New Roman"/>
          <w:b/>
          <w:sz w:val="28"/>
          <w:szCs w:val="28"/>
          <w:lang w:val="uk-UA"/>
        </w:rPr>
      </w:pPr>
      <w:r w:rsidRPr="005F4B5E">
        <w:rPr>
          <w:rFonts w:ascii="Times New Roman" w:hAnsi="Times New Roman" w:cs="Times New Roman"/>
          <w:b/>
          <w:sz w:val="28"/>
          <w:szCs w:val="28"/>
          <w:lang w:val="uk-UA"/>
        </w:rPr>
        <w:t>Алгоритм написа</w:t>
      </w:r>
      <w:r w:rsidR="00B40975">
        <w:rPr>
          <w:rFonts w:ascii="Times New Roman" w:hAnsi="Times New Roman" w:cs="Times New Roman"/>
          <w:b/>
          <w:sz w:val="28"/>
          <w:szCs w:val="28"/>
          <w:lang w:val="uk-UA"/>
        </w:rPr>
        <w:t>ння науково-дослідницької роботи</w:t>
      </w:r>
    </w:p>
    <w:p w:rsidR="00DE4B96" w:rsidRPr="005F4B5E" w:rsidRDefault="00DE4B96" w:rsidP="00B40975">
      <w:pPr>
        <w:spacing w:after="0" w:line="240" w:lineRule="auto"/>
        <w:jc w:val="center"/>
        <w:rPr>
          <w:rFonts w:ascii="Times New Roman" w:hAnsi="Times New Roman" w:cs="Times New Roman"/>
          <w:sz w:val="28"/>
          <w:szCs w:val="28"/>
          <w:lang w:val="uk-UA"/>
        </w:rPr>
      </w:pPr>
      <w:r w:rsidRPr="005F4B5E">
        <w:rPr>
          <w:rFonts w:ascii="Times New Roman" w:hAnsi="Times New Roman" w:cs="Times New Roman"/>
          <w:noProof/>
          <w:sz w:val="28"/>
          <w:szCs w:val="28"/>
        </w:rPr>
        <w:drawing>
          <wp:inline distT="0" distB="0" distL="0" distR="0">
            <wp:extent cx="6092946" cy="4857750"/>
            <wp:effectExtent l="19050" t="0" r="30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6097714" cy="4861552"/>
                    </a:xfrm>
                    <a:prstGeom prst="rect">
                      <a:avLst/>
                    </a:prstGeom>
                    <a:noFill/>
                    <a:ln w="9525">
                      <a:noFill/>
                      <a:miter lim="800000"/>
                      <a:headEnd/>
                      <a:tailEnd/>
                    </a:ln>
                  </pic:spPr>
                </pic:pic>
              </a:graphicData>
            </a:graphic>
          </wp:inline>
        </w:drawing>
      </w:r>
    </w:p>
    <w:p w:rsidR="00DE4B96" w:rsidRPr="005F4B5E" w:rsidRDefault="00DE4B96" w:rsidP="00B40975">
      <w:pPr>
        <w:spacing w:after="0" w:line="240" w:lineRule="auto"/>
        <w:ind w:firstLine="709"/>
        <w:jc w:val="both"/>
        <w:rPr>
          <w:rFonts w:ascii="Times New Roman" w:hAnsi="Times New Roman" w:cs="Times New Roman"/>
          <w:sz w:val="28"/>
          <w:szCs w:val="28"/>
          <w:lang w:val="uk-UA"/>
        </w:rPr>
      </w:pPr>
    </w:p>
    <w:p w:rsidR="00DE4B96" w:rsidRPr="005F4B5E" w:rsidRDefault="00DE4B96" w:rsidP="00B40975">
      <w:pPr>
        <w:spacing w:after="0"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Уже на цій першій творчій спробі можна навчити учня самостійно осмислювати проблему, творчо, критично її досліджувати; вміння збирати, аналізувати і систематизувати літературні джерела; здатність застосовувати отримані знання при вирішенні практичних завдань; формулювати висновки, пропозиції та рекомендації з предмета дослідження. Все це в майбутньому допоможе  учневі в навчанні у вищих навчальних закладах.</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lastRenderedPageBreak/>
        <w:t xml:space="preserve">Науково-дослідницька робота підпорядковується загальним правилам написання  науково-дослідницьких робіт. </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Раціонально організовувати роботу над дослідженням, правильно розподілити свій час, спланувати його глибоко та своєчасно розробити обрану тему допоможе алгоритм написання науково-дослідницької роботи. Він дисциплінує учня, лімітує термін, відведений на вибір теми, підбір та аналіз літератури з теми дослідження, написання і оформлення роботи.</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Процес написання науково-дослідницької роботи включає в себе кілька етапів:</w:t>
      </w:r>
    </w:p>
    <w:p w:rsidR="00DE4B96" w:rsidRPr="005F4B5E" w:rsidRDefault="00DE4B96" w:rsidP="00B40975">
      <w:pPr>
        <w:numPr>
          <w:ilvl w:val="0"/>
          <w:numId w:val="2"/>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sz w:val="28"/>
          <w:szCs w:val="28"/>
          <w:lang w:val="uk-UA"/>
        </w:rPr>
        <w:t>підготовчий;</w:t>
      </w:r>
    </w:p>
    <w:p w:rsidR="00DE4B96" w:rsidRPr="005F4B5E" w:rsidRDefault="00DE4B96" w:rsidP="00B40975">
      <w:pPr>
        <w:numPr>
          <w:ilvl w:val="0"/>
          <w:numId w:val="2"/>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sz w:val="28"/>
          <w:szCs w:val="28"/>
          <w:lang w:val="uk-UA"/>
        </w:rPr>
        <w:t>етап роботи над текстом;</w:t>
      </w:r>
    </w:p>
    <w:p w:rsidR="00DE4B96" w:rsidRPr="005F4B5E" w:rsidRDefault="00DE4B96" w:rsidP="00B40975">
      <w:pPr>
        <w:numPr>
          <w:ilvl w:val="0"/>
          <w:numId w:val="2"/>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sz w:val="28"/>
          <w:szCs w:val="28"/>
          <w:lang w:val="uk-UA"/>
        </w:rPr>
        <w:t>заключний етап.</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Також в більшості географічних, геологічних, археологічних, етнографічних  досліджень, які носять практичну направленість додається етап польових досліджень.</w:t>
      </w:r>
    </w:p>
    <w:p w:rsidR="00DE4B96" w:rsidRPr="005F4B5E" w:rsidRDefault="00DE4B96" w:rsidP="00B40975">
      <w:pPr>
        <w:spacing w:line="240" w:lineRule="auto"/>
        <w:ind w:firstLine="708"/>
        <w:jc w:val="both"/>
        <w:rPr>
          <w:rFonts w:ascii="Times New Roman" w:hAnsi="Times New Roman" w:cs="Times New Roman"/>
          <w:b/>
          <w:i/>
          <w:sz w:val="28"/>
          <w:szCs w:val="28"/>
          <w:u w:val="single"/>
          <w:lang w:val="uk-UA"/>
        </w:rPr>
      </w:pPr>
      <w:r w:rsidRPr="005F4B5E">
        <w:rPr>
          <w:rFonts w:ascii="Times New Roman" w:hAnsi="Times New Roman" w:cs="Times New Roman"/>
          <w:b/>
          <w:i/>
          <w:sz w:val="28"/>
          <w:szCs w:val="28"/>
          <w:u w:val="single"/>
          <w:lang w:val="uk-UA"/>
        </w:rPr>
        <w:t>Підготовчий етап.</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На етапі підготовки до написання наукового дослідження перед учнем постає  низка завдань:</w:t>
      </w:r>
    </w:p>
    <w:p w:rsidR="00DE4B96" w:rsidRPr="005F4B5E" w:rsidRDefault="00DE4B96" w:rsidP="00B40975">
      <w:pPr>
        <w:numPr>
          <w:ilvl w:val="0"/>
          <w:numId w:val="4"/>
        </w:numPr>
        <w:spacing w:after="0" w:line="240" w:lineRule="auto"/>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вибір теми дослідження;</w:t>
      </w:r>
    </w:p>
    <w:p w:rsidR="00DE4B96" w:rsidRPr="005F4B5E" w:rsidRDefault="00DE4B96" w:rsidP="00B40975">
      <w:pPr>
        <w:numPr>
          <w:ilvl w:val="0"/>
          <w:numId w:val="4"/>
        </w:numPr>
        <w:spacing w:after="0" w:line="240" w:lineRule="auto"/>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робота над планом наукової роботи;</w:t>
      </w:r>
    </w:p>
    <w:p w:rsidR="00DE4B96" w:rsidRPr="005F4B5E" w:rsidRDefault="00DE4B96" w:rsidP="00B40975">
      <w:pPr>
        <w:numPr>
          <w:ilvl w:val="0"/>
          <w:numId w:val="4"/>
        </w:numPr>
        <w:spacing w:after="0" w:line="240" w:lineRule="auto"/>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укладання бібліографії  з теми дослідження;</w:t>
      </w:r>
    </w:p>
    <w:p w:rsidR="00DE4B96" w:rsidRPr="005F4B5E" w:rsidRDefault="00DE4B96" w:rsidP="00B40975">
      <w:pPr>
        <w:numPr>
          <w:ilvl w:val="0"/>
          <w:numId w:val="4"/>
        </w:numPr>
        <w:spacing w:after="0" w:line="240" w:lineRule="auto"/>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опрацювання літературних джерел  за темою дослідження.</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Прокоментуємо ці завдання більш докладно.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b/>
          <w:i/>
          <w:sz w:val="28"/>
          <w:szCs w:val="28"/>
          <w:u w:val="single"/>
          <w:lang w:val="uk-UA"/>
        </w:rPr>
        <w:t>Вибір теми дослідження</w:t>
      </w:r>
      <w:r w:rsidRPr="005F4B5E">
        <w:rPr>
          <w:rFonts w:ascii="Times New Roman" w:hAnsi="Times New Roman" w:cs="Times New Roman"/>
          <w:sz w:val="28"/>
          <w:szCs w:val="28"/>
          <w:lang w:val="uk-UA"/>
        </w:rPr>
        <w:t xml:space="preserve"> – це один із найважливіших етапів у підготовці учня до наукової роботи. Правильно обрати тему – це значить наполовину забезпечити успішне її виконання. Ученими Харківського національного університету ім. В. Н. Каразіна було розроблено орієнтовні теми для написання науково-дослідницьких робіт (додаток В). Можна обирати певну тему з них. З  переліку тем, запропонованих керівником, учень обирає ту, яка найповніше відповідає його інтересам та схильностям. Перевага надається темі, при розробці якої учень може виявити максимум особистої творчості та ініціативи. Разом з керівником необхідно визначити межі розкриття теми, наявність літератури та статистичної інформації для дослідження.</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При  з’ясуванні </w:t>
      </w:r>
      <w:r w:rsidRPr="005F4B5E">
        <w:rPr>
          <w:rFonts w:ascii="Times New Roman" w:hAnsi="Times New Roman" w:cs="Times New Roman"/>
          <w:b/>
          <w:i/>
          <w:sz w:val="28"/>
          <w:szCs w:val="28"/>
          <w:u w:val="single"/>
          <w:lang w:val="uk-UA"/>
        </w:rPr>
        <w:t>об’єкта, предмета та мети дослідження</w:t>
      </w:r>
      <w:r w:rsidRPr="005F4B5E">
        <w:rPr>
          <w:rFonts w:ascii="Times New Roman" w:hAnsi="Times New Roman" w:cs="Times New Roman"/>
          <w:sz w:val="28"/>
          <w:szCs w:val="28"/>
          <w:lang w:val="uk-UA"/>
        </w:rPr>
        <w:t xml:space="preserve"> необхідно зважати на те, що між ними і темою роботи є логічні зв’язки. </w:t>
      </w:r>
      <w:r w:rsidRPr="005F4B5E">
        <w:rPr>
          <w:rFonts w:ascii="Times New Roman" w:hAnsi="Times New Roman" w:cs="Times New Roman"/>
          <w:i/>
          <w:sz w:val="28"/>
          <w:szCs w:val="28"/>
          <w:lang w:val="uk-UA"/>
        </w:rPr>
        <w:t>Об'єкт</w:t>
      </w:r>
      <w:r w:rsidRPr="005F4B5E">
        <w:rPr>
          <w:rFonts w:ascii="Times New Roman" w:hAnsi="Times New Roman" w:cs="Times New Roman"/>
          <w:sz w:val="28"/>
          <w:szCs w:val="28"/>
          <w:lang w:val="uk-UA"/>
        </w:rPr>
        <w:t xml:space="preserve"> - це процес або явище, що викликає (породжує) проблемну ситуацію та обирається для вивчення. Визначаючи об'єкт, необхідно знайти відповідь на запитання: що розглядається?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i/>
          <w:sz w:val="28"/>
          <w:szCs w:val="28"/>
          <w:lang w:val="uk-UA"/>
        </w:rPr>
        <w:lastRenderedPageBreak/>
        <w:t>Предмет</w:t>
      </w:r>
      <w:r w:rsidRPr="005F4B5E">
        <w:rPr>
          <w:rFonts w:ascii="Times New Roman" w:hAnsi="Times New Roman" w:cs="Times New Roman"/>
          <w:sz w:val="28"/>
          <w:szCs w:val="28"/>
          <w:lang w:val="uk-UA"/>
        </w:rPr>
        <w:t xml:space="preserve"> це те, що знаходиться у межах об'єкта і набуває в ньому пояснення. Тобто предмет вказує, який саме аспект об'єкта розглядається, які нові його властивості, відношення, функції. Таким чином, об'єкт і предмет дослідження співвідносяться між собою як загальне і часткове. В об'єкті виділяється та його частина, яка становить предмет дослідження. В одному об'єкті, залежно від поставленої мети, можна виділити декілька предметів дослідження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Саме йому - предмету - приділяє основну увагу науковець, саме предмет визначає тему роботи, її назву. Отже, предмет - це теоретичне відтворення дійсності, тих суттєвих зв'язків та відношень, які підлягають безпосередньому вивченню в даній роботі.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b/>
          <w:i/>
          <w:sz w:val="28"/>
          <w:szCs w:val="28"/>
          <w:u w:val="single"/>
          <w:lang w:val="uk-UA"/>
        </w:rPr>
        <w:t>Мета роботи</w:t>
      </w:r>
      <w:r w:rsidRPr="005F4B5E">
        <w:rPr>
          <w:rFonts w:ascii="Times New Roman" w:hAnsi="Times New Roman" w:cs="Times New Roman"/>
          <w:sz w:val="28"/>
          <w:szCs w:val="28"/>
          <w:lang w:val="uk-UA"/>
        </w:rPr>
        <w:t xml:space="preserve"> - головний напрям вирішення поставленої проблеми, тобто узагальнена назва того, що плануємо досягти в процесі роботи. Це конструктивний принцип, який організує та об'єднує весь текст.  Мета зумовлює і відбір матеріалу, і аспекти його дослідження, і принципи типологізації, і характер розташування. Вона повинна узгоджуватися з назвою роботи, між метою і кінцевим результатом дослідження має бути тісний зв'язок: поставленої мети необхідно обов'язково досягти.</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Як правило, для формулювання мети обирається мовна конструкція з інфінітивом (розкрити, встановити, виявити, дослідити, пояснити, описати, розробити, проаналізувати, обґрунтувати, узагальнити, систематизувати, вивчити та под.), іменником у знахідному відмінку, що називає об'єкт дії (специфіку, закономірність, проблему, явище, функції, модель, факти, елементи, сутність, типологію, систему тощо), та іменником (-ами) у родовому відмінку, що конкретизує об'єкт (населення, туризму, і т. ін.), наприклад: Мета роботи – проаналізувати особливості розселення населення по території України; Мета роботи – описати та скласти краєзнавчо-геологічний маршрут по Великих Кам’янських відслоненнях.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Мета роботи конкретизується у </w:t>
      </w:r>
      <w:r w:rsidRPr="005F4B5E">
        <w:rPr>
          <w:rFonts w:ascii="Times New Roman" w:hAnsi="Times New Roman" w:cs="Times New Roman"/>
          <w:b/>
          <w:i/>
          <w:sz w:val="28"/>
          <w:szCs w:val="28"/>
          <w:u w:val="single"/>
          <w:lang w:val="uk-UA"/>
        </w:rPr>
        <w:t>завданнях дослідження</w:t>
      </w:r>
      <w:r w:rsidRPr="005F4B5E">
        <w:rPr>
          <w:rFonts w:ascii="Times New Roman" w:hAnsi="Times New Roman" w:cs="Times New Roman"/>
          <w:sz w:val="28"/>
          <w:szCs w:val="28"/>
          <w:lang w:val="uk-UA"/>
        </w:rPr>
        <w:t xml:space="preserve"> (як правило, 4-5), які слід вирішити для досягнення цієї мети. Щоб завдання були сформульовані правильно, необхідно глибоко вивчити стан відповідної проблеми в науці, з’ясувати відоме (що зроблено до мого дослідження?), дискусійне (що є спірним?) і те, що потребує подальшого дослідження (що маю зробити я?). Завдання не повинні бути глобальними, такими, що претендують стати темами окремих дипломних (магістерських) робіт. Вони можуть включати такі складові: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 вирішення певних теоретичних питань, які входять до загальної проблеми дослідження (наприклад, виявлення сутності понять, явищ, процесів, подальше вдосконалення їх вивчення, розробка ознак, рівнів функціонування, критеріїв ефективності, принципів та умов застосування тощо);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lastRenderedPageBreak/>
        <w:t xml:space="preserve">• всебічне (за необхідності - експериментальне) вивчення практики вирішення даної проблеми, її типового стану, недоліків і труднощів, їх причин, особливостей, передового досвіду;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 обґрунтування необхідної системи заходів щодо вирішення даної проблеми;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 експериментальна перевірка запропонованої системи заходів;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 розробка методичних рекомендацій та пропозицій щодо використання результатів дослідження у практиці роботи. </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Формулювати завдання слід якомога точніше, конкретніше, оскільки інформація про їх вирішення складатиме зміст розділів роботи. Це важливо ще й тому, що заголовки розділів та підрозділів народжуються саме з формулювань відповідних завдань.</w:t>
      </w:r>
    </w:p>
    <w:p w:rsidR="00DE4B96" w:rsidRPr="005F4B5E" w:rsidRDefault="00DE4B96" w:rsidP="00B40975">
      <w:pPr>
        <w:spacing w:line="240" w:lineRule="auto"/>
        <w:ind w:firstLine="708"/>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Складання </w:t>
      </w:r>
      <w:r w:rsidRPr="005F4B5E">
        <w:rPr>
          <w:rFonts w:ascii="Times New Roman" w:hAnsi="Times New Roman" w:cs="Times New Roman"/>
          <w:b/>
          <w:i/>
          <w:sz w:val="28"/>
          <w:szCs w:val="28"/>
          <w:u w:val="single"/>
          <w:lang w:val="uk-UA"/>
        </w:rPr>
        <w:t>плану наукового дослідження</w:t>
      </w:r>
      <w:r w:rsidRPr="005F4B5E">
        <w:rPr>
          <w:rFonts w:ascii="Times New Roman" w:hAnsi="Times New Roman" w:cs="Times New Roman"/>
          <w:sz w:val="28"/>
          <w:szCs w:val="28"/>
          <w:lang w:val="uk-UA"/>
        </w:rPr>
        <w:t xml:space="preserve"> – наступний етап роботи учня. Правильна та логічна структура науково-дослідницької роботи – це запорука успіху розкриття теми. Укладаючи план, слід пам’ятати, що це перелік  найважливіших питань, які потрібно буде висвітлити у ході пошукової діяльності. Тому чим докладнішим буде план, тим легше визначити  основні напрямки роботи. До плану доречно в  логічній послідовності  внести все, що можна заздалегідь передбачити у розв’язанні досліджуваної проблеми.</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Так, наприклад, план дослідження може мати такий умовний вигляд: </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Вступ</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Розділ І. Теоретичні основи досліджуваної проблеми</w:t>
      </w:r>
    </w:p>
    <w:p w:rsidR="00DE4B96" w:rsidRPr="005F4B5E" w:rsidRDefault="00DE4B96" w:rsidP="00B40975">
      <w:pPr>
        <w:numPr>
          <w:ilvl w:val="1"/>
          <w:numId w:val="6"/>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xml:space="preserve">… … … … </w:t>
      </w:r>
    </w:p>
    <w:p w:rsidR="00DE4B96" w:rsidRPr="005F4B5E" w:rsidRDefault="00DE4B96" w:rsidP="00B40975">
      <w:pPr>
        <w:numPr>
          <w:ilvl w:val="1"/>
          <w:numId w:val="6"/>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 … …</w:t>
      </w:r>
    </w:p>
    <w:p w:rsidR="00DE4B96" w:rsidRPr="005F4B5E" w:rsidRDefault="00DE4B96" w:rsidP="00B40975">
      <w:pPr>
        <w:numPr>
          <w:ilvl w:val="1"/>
          <w:numId w:val="6"/>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 … …</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Висновки до розділу І.</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Розділ ІІ. … … … … …. …</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xml:space="preserve">(Формулювання цього розділу має відображати тему та предмет дослідження, методи вирішення поставленої проблеми) </w:t>
      </w:r>
    </w:p>
    <w:p w:rsidR="00DE4B96" w:rsidRPr="005F4B5E" w:rsidRDefault="00DE4B96" w:rsidP="00B40975">
      <w:pPr>
        <w:spacing w:line="240" w:lineRule="auto"/>
        <w:ind w:left="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xml:space="preserve">2.1.  … … … … </w:t>
      </w:r>
    </w:p>
    <w:p w:rsidR="00DE4B96" w:rsidRPr="005F4B5E" w:rsidRDefault="00DE4B96" w:rsidP="00B40975">
      <w:pPr>
        <w:numPr>
          <w:ilvl w:val="1"/>
          <w:numId w:val="8"/>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 … … …</w:t>
      </w:r>
    </w:p>
    <w:p w:rsidR="00DE4B96" w:rsidRPr="005F4B5E" w:rsidRDefault="00DE4B96" w:rsidP="00B40975">
      <w:pPr>
        <w:numPr>
          <w:ilvl w:val="1"/>
          <w:numId w:val="10"/>
        </w:numPr>
        <w:spacing w:after="0" w:line="240" w:lineRule="auto"/>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 … … …</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Висновки до розділу ІІ.</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Висновки</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lastRenderedPageBreak/>
        <w:t>Список використаної літератури</w:t>
      </w:r>
    </w:p>
    <w:p w:rsidR="00DE4B96" w:rsidRPr="005F4B5E" w:rsidRDefault="00DE4B96" w:rsidP="00B40975">
      <w:pPr>
        <w:spacing w:line="240" w:lineRule="auto"/>
        <w:ind w:firstLine="709"/>
        <w:jc w:val="both"/>
        <w:rPr>
          <w:rFonts w:ascii="Times New Roman" w:hAnsi="Times New Roman" w:cs="Times New Roman"/>
          <w:i/>
          <w:sz w:val="28"/>
          <w:szCs w:val="28"/>
          <w:lang w:val="uk-UA"/>
        </w:rPr>
      </w:pPr>
      <w:r w:rsidRPr="005F4B5E">
        <w:rPr>
          <w:rFonts w:ascii="Times New Roman" w:hAnsi="Times New Roman" w:cs="Times New Roman"/>
          <w:i/>
          <w:sz w:val="28"/>
          <w:szCs w:val="28"/>
          <w:lang w:val="uk-UA"/>
        </w:rPr>
        <w:t>Додатки</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 xml:space="preserve">Виконання завдань дослідження неможливе без ознайомлення </w:t>
      </w:r>
      <w:r w:rsidRPr="005F4B5E">
        <w:rPr>
          <w:rFonts w:ascii="Times New Roman" w:hAnsi="Times New Roman" w:cs="Times New Roman"/>
          <w:b/>
          <w:i/>
          <w:sz w:val="28"/>
          <w:szCs w:val="28"/>
          <w:u w:val="single"/>
          <w:lang w:val="uk-UA"/>
        </w:rPr>
        <w:t>з основними літературними джерелами</w:t>
      </w:r>
      <w:r w:rsidRPr="005F4B5E">
        <w:rPr>
          <w:rFonts w:ascii="Times New Roman" w:hAnsi="Times New Roman" w:cs="Times New Roman"/>
          <w:sz w:val="28"/>
          <w:szCs w:val="28"/>
          <w:lang w:val="uk-UA"/>
        </w:rPr>
        <w:t xml:space="preserve"> з теми науково-дослідницької роботи. З метою їх виявлення необхідно використовувати різні джерела пошуку: каталоги і картотеки кафедр та бібліотеки вищого навчального закладу, а також провідних наукових бібліотек міста, бібліотечні посібники, прикнижні та пристатейні списки літератури, виноски та посилання в підручниках, монографіях словниках та ін.</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Широкий спектр різноманітних новин ми отримуємо щоденно із засобів масової інформації — газет, радіо, телебачення. Нові надзвичайно широкі можливості доступу до різноманітної інформації з’явилися у зв'язку з розвитком комп'ютерної телекомунікаційної мережі Інтернет.</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Під час джерелознавчих пошуків необхідно з’ясувати стан вивченості обраної теми сучасною наукою, щоб не повторювати в роботі загальновідомих істин, конкретніше, точніше визначити напрями та основні розділи свого дослідження.</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b/>
          <w:i/>
          <w:sz w:val="28"/>
          <w:szCs w:val="28"/>
          <w:u w:val="single"/>
          <w:lang w:val="uk-UA"/>
        </w:rPr>
        <w:t>Опрацювання літературних джерел  за темою дослідження.</w:t>
      </w:r>
      <w:r w:rsidRPr="005F4B5E">
        <w:rPr>
          <w:rFonts w:ascii="Times New Roman" w:hAnsi="Times New Roman" w:cs="Times New Roman"/>
          <w:sz w:val="28"/>
          <w:szCs w:val="28"/>
          <w:lang w:val="uk-UA"/>
        </w:rPr>
        <w:t xml:space="preserve"> Вивчаючи обрану літературу, недостатньо покладатися на пам’ять.  Доцільно вести чіткі і лаконічні записи опрацьованих джерел так, щоб можна було без особливих труднощів зрозуміти їх суть і через деякий час. Бібліографічні виписки джерел краще робити на каталожних картках, щоб скласти з них робочу картотеку, яка, на відміну від записів в зошиті, зручна тим, що її завжди можна поповнювати новими матеріалами, контролювати повноту добору літератури з кожного розділу роботи, знаходити необхідні записи. Картки можна групувати в будь-якому порядку залежно від мети або періоду роботи над дослідженням.</w:t>
      </w:r>
    </w:p>
    <w:p w:rsidR="00DE4B96" w:rsidRPr="005F4B5E" w:rsidRDefault="00DE4B96" w:rsidP="00B40975">
      <w:pPr>
        <w:spacing w:line="240" w:lineRule="auto"/>
        <w:ind w:firstLine="709"/>
        <w:jc w:val="both"/>
        <w:rPr>
          <w:rFonts w:ascii="Times New Roman" w:hAnsi="Times New Roman" w:cs="Times New Roman"/>
          <w:sz w:val="28"/>
          <w:szCs w:val="28"/>
          <w:lang w:val="uk-UA"/>
        </w:rPr>
      </w:pPr>
      <w:r w:rsidRPr="005F4B5E">
        <w:rPr>
          <w:rFonts w:ascii="Times New Roman" w:hAnsi="Times New Roman" w:cs="Times New Roman"/>
          <w:sz w:val="28"/>
          <w:szCs w:val="28"/>
          <w:lang w:val="uk-UA"/>
        </w:rPr>
        <w:t>Можна згрупувати картки в картотеці за основними питаннями, що розкривають зміст науково-дослідницької роботи. Тоді на каталожних роздільниках олівцем пишуть назви основних структурних частин роботи: Вступ, Розділ, Висновки та ін. Картотека наповнена картками відповідно до теми розділів і підрозділів допоможе своєчасно звернути увагу на недостатню кількість матеріалу з того чи іншого питання, а також у складанні списку літератури та розміщенню посилань на неї в тексті.</w:t>
      </w:r>
    </w:p>
    <w:p w:rsidR="00DE4B96" w:rsidRDefault="00DE4B96" w:rsidP="00DE4B96">
      <w:pPr>
        <w:tabs>
          <w:tab w:val="center" w:pos="5103"/>
          <w:tab w:val="left" w:pos="8222"/>
        </w:tabs>
        <w:ind w:firstLine="5387"/>
        <w:jc w:val="right"/>
        <w:rPr>
          <w:color w:val="000000"/>
          <w:sz w:val="28"/>
          <w:szCs w:val="28"/>
          <w:lang w:val="uk-UA"/>
        </w:rPr>
      </w:pPr>
    </w:p>
    <w:sectPr w:rsidR="00DE4B96" w:rsidSect="009730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F6" w:rsidRDefault="007555F6" w:rsidP="00B40975">
      <w:pPr>
        <w:spacing w:after="0" w:line="240" w:lineRule="auto"/>
      </w:pPr>
      <w:r>
        <w:separator/>
      </w:r>
    </w:p>
  </w:endnote>
  <w:endnote w:type="continuationSeparator" w:id="0">
    <w:p w:rsidR="007555F6" w:rsidRDefault="007555F6" w:rsidP="00B4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F6" w:rsidRDefault="007555F6" w:rsidP="00B40975">
      <w:pPr>
        <w:spacing w:after="0" w:line="240" w:lineRule="auto"/>
      </w:pPr>
      <w:r>
        <w:separator/>
      </w:r>
    </w:p>
  </w:footnote>
  <w:footnote w:type="continuationSeparator" w:id="0">
    <w:p w:rsidR="007555F6" w:rsidRDefault="007555F6" w:rsidP="00B40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2">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3">
    <w:nsid w:val="03307F8D"/>
    <w:multiLevelType w:val="hybridMultilevel"/>
    <w:tmpl w:val="386287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59161B"/>
    <w:multiLevelType w:val="singleLevel"/>
    <w:tmpl w:val="309E9604"/>
    <w:lvl w:ilvl="0">
      <w:start w:val="1"/>
      <w:numFmt w:val="decimal"/>
      <w:lvlText w:val="%1."/>
      <w:lvlJc w:val="left"/>
      <w:pPr>
        <w:tabs>
          <w:tab w:val="num" w:pos="360"/>
        </w:tabs>
        <w:ind w:left="360" w:hanging="360"/>
      </w:pPr>
      <w:rPr>
        <w:i w:val="0"/>
      </w:rPr>
    </w:lvl>
  </w:abstractNum>
  <w:abstractNum w:abstractNumId="5">
    <w:nsid w:val="077C4733"/>
    <w:multiLevelType w:val="hybridMultilevel"/>
    <w:tmpl w:val="12280ADA"/>
    <w:lvl w:ilvl="0" w:tplc="63D43A1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DE0B53"/>
    <w:multiLevelType w:val="multilevel"/>
    <w:tmpl w:val="517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845D31"/>
    <w:multiLevelType w:val="hybridMultilevel"/>
    <w:tmpl w:val="D958BD14"/>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090F03"/>
    <w:multiLevelType w:val="multilevel"/>
    <w:tmpl w:val="1CA449D2"/>
    <w:lvl w:ilvl="0">
      <w:start w:val="2"/>
      <w:numFmt w:val="decimal"/>
      <w:lvlText w:val="%1."/>
      <w:lvlJc w:val="left"/>
      <w:pPr>
        <w:tabs>
          <w:tab w:val="num" w:pos="420"/>
        </w:tabs>
        <w:ind w:left="420" w:hanging="42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9">
    <w:nsid w:val="287E2685"/>
    <w:multiLevelType w:val="multilevel"/>
    <w:tmpl w:val="E36EA518"/>
    <w:lvl w:ilvl="0">
      <w:start w:val="2"/>
      <w:numFmt w:val="decimal"/>
      <w:lvlText w:val="%1"/>
      <w:lvlJc w:val="left"/>
      <w:pPr>
        <w:tabs>
          <w:tab w:val="num" w:pos="360"/>
        </w:tabs>
        <w:ind w:left="360" w:hanging="360"/>
      </w:pPr>
    </w:lvl>
    <w:lvl w:ilvl="1">
      <w:start w:val="2"/>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3928770E"/>
    <w:multiLevelType w:val="multilevel"/>
    <w:tmpl w:val="4746C54E"/>
    <w:lvl w:ilvl="0">
      <w:start w:val="1"/>
      <w:numFmt w:val="decimal"/>
      <w:lvlText w:val="%1."/>
      <w:lvlJc w:val="left"/>
      <w:pPr>
        <w:tabs>
          <w:tab w:val="num" w:pos="495"/>
        </w:tabs>
        <w:ind w:left="495" w:hanging="49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1">
    <w:nsid w:val="3C2B0963"/>
    <w:multiLevelType w:val="hybridMultilevel"/>
    <w:tmpl w:val="A0542004"/>
    <w:lvl w:ilvl="0" w:tplc="780267C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1F6FAC"/>
    <w:multiLevelType w:val="hybridMultilevel"/>
    <w:tmpl w:val="B65EB650"/>
    <w:lvl w:ilvl="0" w:tplc="71B0FD6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500999"/>
    <w:multiLevelType w:val="hybridMultilevel"/>
    <w:tmpl w:val="A4A4A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E368AA"/>
    <w:multiLevelType w:val="singleLevel"/>
    <w:tmpl w:val="273A512C"/>
    <w:lvl w:ilvl="0">
      <w:numFmt w:val="none"/>
      <w:lvlText w:val=""/>
      <w:lvlJc w:val="left"/>
      <w:pPr>
        <w:tabs>
          <w:tab w:val="num" w:pos="360"/>
        </w:tabs>
        <w:ind w:left="0" w:firstLine="0"/>
      </w:pPr>
    </w:lvl>
  </w:abstractNum>
  <w:abstractNum w:abstractNumId="15">
    <w:nsid w:val="54D7748B"/>
    <w:multiLevelType w:val="multilevel"/>
    <w:tmpl w:val="12D2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904402"/>
    <w:multiLevelType w:val="hybridMultilevel"/>
    <w:tmpl w:val="893AEA1C"/>
    <w:lvl w:ilvl="0" w:tplc="CA98BFD6">
      <w:numFmt w:val="bullet"/>
      <w:lvlText w:val="-"/>
      <w:lvlJc w:val="left"/>
      <w:pPr>
        <w:tabs>
          <w:tab w:val="num" w:pos="1377"/>
        </w:tabs>
        <w:ind w:left="13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1356FE"/>
    <w:multiLevelType w:val="hybridMultilevel"/>
    <w:tmpl w:val="37E493F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0"/>
  </w:num>
  <w:num w:numId="28">
    <w:abstractNumId w:val="0"/>
    <w:lvlOverride w:ilvl="0">
      <w:startOverride w:val="1"/>
    </w:lvlOverride>
  </w:num>
  <w:num w:numId="29">
    <w:abstractNumId w:val="1"/>
  </w:num>
  <w:num w:numId="30">
    <w:abstractNumId w:val="1"/>
    <w:lvlOverride w:ilvl="0">
      <w:startOverride w:val="1"/>
    </w:lvlOverride>
  </w:num>
  <w:num w:numId="31">
    <w:abstractNumId w:val="2"/>
  </w:num>
  <w:num w:numId="32">
    <w:abstractNumId w:val="2"/>
    <w:lvlOverride w:ilvl="0">
      <w:startOverride w:val="1"/>
    </w:lvlOverride>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B96"/>
    <w:rsid w:val="00057E36"/>
    <w:rsid w:val="00153219"/>
    <w:rsid w:val="001D37FB"/>
    <w:rsid w:val="00265FC2"/>
    <w:rsid w:val="0027391A"/>
    <w:rsid w:val="003D35E7"/>
    <w:rsid w:val="005061F4"/>
    <w:rsid w:val="00511A03"/>
    <w:rsid w:val="005F4B5E"/>
    <w:rsid w:val="00656B94"/>
    <w:rsid w:val="00664367"/>
    <w:rsid w:val="007555F6"/>
    <w:rsid w:val="009730A0"/>
    <w:rsid w:val="009D01D4"/>
    <w:rsid w:val="00B043D4"/>
    <w:rsid w:val="00B2084D"/>
    <w:rsid w:val="00B40975"/>
    <w:rsid w:val="00CD50EB"/>
    <w:rsid w:val="00DE4B96"/>
    <w:rsid w:val="00FD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0"/>
  </w:style>
  <w:style w:type="paragraph" w:styleId="1">
    <w:name w:val="heading 1"/>
    <w:basedOn w:val="a"/>
    <w:next w:val="a"/>
    <w:link w:val="10"/>
    <w:qFormat/>
    <w:rsid w:val="00DE4B9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E4B9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semiHidden/>
    <w:unhideWhenUsed/>
    <w:qFormat/>
    <w:rsid w:val="00DE4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DE4B9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B96"/>
    <w:rPr>
      <w:rFonts w:ascii="Arial" w:eastAsia="Times New Roman" w:hAnsi="Arial" w:cs="Arial"/>
      <w:b/>
      <w:bCs/>
      <w:kern w:val="32"/>
      <w:sz w:val="32"/>
      <w:szCs w:val="32"/>
    </w:rPr>
  </w:style>
  <w:style w:type="character" w:customStyle="1" w:styleId="20">
    <w:name w:val="Заголовок 2 Знак"/>
    <w:basedOn w:val="a0"/>
    <w:link w:val="2"/>
    <w:rsid w:val="00DE4B96"/>
    <w:rPr>
      <w:rFonts w:ascii="Arial" w:eastAsia="Times New Roman" w:hAnsi="Arial" w:cs="Arial"/>
      <w:b/>
      <w:bCs/>
      <w:i/>
      <w:iCs/>
      <w:sz w:val="28"/>
      <w:szCs w:val="28"/>
    </w:rPr>
  </w:style>
  <w:style w:type="character" w:customStyle="1" w:styleId="30">
    <w:name w:val="Заголовок 3 Знак"/>
    <w:basedOn w:val="a0"/>
    <w:link w:val="3"/>
    <w:semiHidden/>
    <w:rsid w:val="00DE4B96"/>
    <w:rPr>
      <w:rFonts w:ascii="Times New Roman" w:eastAsia="Times New Roman" w:hAnsi="Times New Roman" w:cs="Times New Roman"/>
      <w:b/>
      <w:bCs/>
      <w:sz w:val="27"/>
      <w:szCs w:val="27"/>
    </w:rPr>
  </w:style>
  <w:style w:type="character" w:customStyle="1" w:styleId="60">
    <w:name w:val="Заголовок 6 Знак"/>
    <w:basedOn w:val="a0"/>
    <w:link w:val="6"/>
    <w:rsid w:val="00DE4B96"/>
    <w:rPr>
      <w:rFonts w:ascii="Times New Roman" w:eastAsia="Times New Roman" w:hAnsi="Times New Roman" w:cs="Times New Roman"/>
      <w:b/>
      <w:bCs/>
    </w:rPr>
  </w:style>
  <w:style w:type="character" w:styleId="a3">
    <w:name w:val="Hyperlink"/>
    <w:basedOn w:val="a0"/>
    <w:uiPriority w:val="99"/>
    <w:semiHidden/>
    <w:unhideWhenUsed/>
    <w:rsid w:val="00DE4B96"/>
    <w:rPr>
      <w:color w:val="0000FF"/>
      <w:u w:val="single"/>
    </w:rPr>
  </w:style>
  <w:style w:type="character" w:styleId="a4">
    <w:name w:val="FollowedHyperlink"/>
    <w:basedOn w:val="a0"/>
    <w:uiPriority w:val="99"/>
    <w:semiHidden/>
    <w:unhideWhenUsed/>
    <w:rsid w:val="00DE4B96"/>
    <w:rPr>
      <w:color w:val="800080" w:themeColor="followedHyperlink"/>
      <w:u w:val="single"/>
    </w:rPr>
  </w:style>
  <w:style w:type="paragraph" w:styleId="a5">
    <w:name w:val="Normal (Web)"/>
    <w:basedOn w:val="a"/>
    <w:uiPriority w:val="99"/>
    <w:unhideWhenUsed/>
    <w:rsid w:val="00DE4B9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semiHidden/>
    <w:unhideWhenUsed/>
    <w:rsid w:val="00DE4B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semiHidden/>
    <w:rsid w:val="00DE4B96"/>
    <w:rPr>
      <w:rFonts w:ascii="Times New Roman" w:eastAsia="Times New Roman" w:hAnsi="Times New Roman" w:cs="Times New Roman"/>
      <w:sz w:val="20"/>
      <w:szCs w:val="20"/>
    </w:rPr>
  </w:style>
  <w:style w:type="paragraph" w:styleId="a8">
    <w:name w:val="Body Text Indent"/>
    <w:basedOn w:val="a"/>
    <w:link w:val="a9"/>
    <w:semiHidden/>
    <w:unhideWhenUsed/>
    <w:rsid w:val="00DE4B96"/>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semiHidden/>
    <w:rsid w:val="00DE4B96"/>
    <w:rPr>
      <w:rFonts w:ascii="Times New Roman" w:eastAsia="Times New Roman" w:hAnsi="Times New Roman" w:cs="Times New Roman"/>
      <w:sz w:val="28"/>
      <w:szCs w:val="20"/>
      <w:lang w:val="uk-UA"/>
    </w:rPr>
  </w:style>
  <w:style w:type="paragraph" w:styleId="aa">
    <w:name w:val="Plain Text"/>
    <w:basedOn w:val="a"/>
    <w:link w:val="ab"/>
    <w:semiHidden/>
    <w:unhideWhenUsed/>
    <w:rsid w:val="00DE4B9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semiHidden/>
    <w:rsid w:val="00DE4B96"/>
    <w:rPr>
      <w:rFonts w:ascii="Courier New" w:eastAsia="Times New Roman" w:hAnsi="Courier New" w:cs="Times New Roman"/>
      <w:sz w:val="20"/>
      <w:szCs w:val="20"/>
    </w:rPr>
  </w:style>
  <w:style w:type="paragraph" w:customStyle="1" w:styleId="11">
    <w:name w:val="Стиль1"/>
    <w:basedOn w:val="a"/>
    <w:rsid w:val="00DE4B96"/>
    <w:pPr>
      <w:spacing w:after="0" w:line="360" w:lineRule="auto"/>
      <w:ind w:firstLine="567"/>
      <w:jc w:val="both"/>
    </w:pPr>
    <w:rPr>
      <w:rFonts w:ascii="Times New Roman" w:eastAsia="Times New Roman" w:hAnsi="Times New Roman" w:cs="Times New Roman"/>
      <w:sz w:val="28"/>
      <w:szCs w:val="24"/>
      <w:lang w:val="uk-UA"/>
    </w:rPr>
  </w:style>
  <w:style w:type="paragraph" w:customStyle="1" w:styleId="ac">
    <w:name w:val="Тематика"/>
    <w:basedOn w:val="a"/>
    <w:rsid w:val="00DE4B96"/>
    <w:pPr>
      <w:spacing w:after="0" w:line="240" w:lineRule="auto"/>
      <w:ind w:left="283" w:hanging="283"/>
    </w:pPr>
    <w:rPr>
      <w:rFonts w:ascii="Times New Roman" w:eastAsia="Times New Roman" w:hAnsi="Times New Roman" w:cs="Times New Roman"/>
      <w:sz w:val="20"/>
      <w:szCs w:val="20"/>
      <w:lang w:val="uk-UA"/>
    </w:rPr>
  </w:style>
  <w:style w:type="character" w:customStyle="1" w:styleId="apple-style-span">
    <w:name w:val="apple-style-span"/>
    <w:basedOn w:val="a0"/>
    <w:rsid w:val="00DE4B96"/>
  </w:style>
  <w:style w:type="character" w:customStyle="1" w:styleId="apple-converted-space">
    <w:name w:val="apple-converted-space"/>
    <w:basedOn w:val="a0"/>
    <w:rsid w:val="00DE4B96"/>
  </w:style>
  <w:style w:type="table" w:styleId="ad">
    <w:name w:val="Table Grid"/>
    <w:basedOn w:val="a1"/>
    <w:rsid w:val="00DE4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F4B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4B5E"/>
    <w:rPr>
      <w:rFonts w:ascii="Tahoma" w:hAnsi="Tahoma" w:cs="Tahoma"/>
      <w:sz w:val="16"/>
      <w:szCs w:val="16"/>
    </w:rPr>
  </w:style>
  <w:style w:type="paragraph" w:styleId="af0">
    <w:name w:val="header"/>
    <w:basedOn w:val="a"/>
    <w:link w:val="af1"/>
    <w:uiPriority w:val="99"/>
    <w:semiHidden/>
    <w:unhideWhenUsed/>
    <w:rsid w:val="00B4097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975"/>
  </w:style>
  <w:style w:type="character" w:styleId="af2">
    <w:name w:val="Strong"/>
    <w:basedOn w:val="a0"/>
    <w:uiPriority w:val="22"/>
    <w:qFormat/>
    <w:rsid w:val="00FD2047"/>
    <w:rPr>
      <w:b/>
      <w:bCs/>
    </w:rPr>
  </w:style>
  <w:style w:type="character" w:customStyle="1" w:styleId="ml-auto">
    <w:name w:val="ml-auto"/>
    <w:basedOn w:val="a0"/>
    <w:rsid w:val="00B2084D"/>
  </w:style>
  <w:style w:type="character" w:customStyle="1" w:styleId="separ">
    <w:name w:val="separ"/>
    <w:basedOn w:val="a0"/>
    <w:rsid w:val="00B2084D"/>
  </w:style>
  <w:style w:type="character" w:customStyle="1" w:styleId="d-none">
    <w:name w:val="d-none"/>
    <w:basedOn w:val="a0"/>
    <w:rsid w:val="00B2084D"/>
  </w:style>
  <w:style w:type="character" w:customStyle="1" w:styleId="rvts0">
    <w:name w:val="rvts0"/>
    <w:basedOn w:val="a0"/>
    <w:rsid w:val="00B2084D"/>
  </w:style>
  <w:style w:type="paragraph" w:customStyle="1" w:styleId="rvps4">
    <w:name w:val="rvps4"/>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2084D"/>
  </w:style>
  <w:style w:type="character" w:customStyle="1" w:styleId="rvts23">
    <w:name w:val="rvts23"/>
    <w:basedOn w:val="a0"/>
    <w:rsid w:val="00B2084D"/>
  </w:style>
  <w:style w:type="paragraph" w:customStyle="1" w:styleId="rvps7">
    <w:name w:val="rvps7"/>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2084D"/>
  </w:style>
  <w:style w:type="paragraph" w:customStyle="1" w:styleId="rvps14">
    <w:name w:val="rvps14"/>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B2084D"/>
  </w:style>
  <w:style w:type="character" w:customStyle="1" w:styleId="rvts44">
    <w:name w:val="rvts44"/>
    <w:basedOn w:val="a0"/>
    <w:rsid w:val="00B2084D"/>
  </w:style>
  <w:style w:type="paragraph" w:customStyle="1" w:styleId="rvps15">
    <w:name w:val="rvps15"/>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B2084D"/>
  </w:style>
  <w:style w:type="character" w:customStyle="1" w:styleId="rvts11">
    <w:name w:val="rvts11"/>
    <w:basedOn w:val="a0"/>
    <w:rsid w:val="00B2084D"/>
  </w:style>
  <w:style w:type="paragraph" w:customStyle="1" w:styleId="rvps13">
    <w:name w:val="rvps13"/>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9">
    <w:name w:val="rvps9"/>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6">
    <w:name w:val="rvps16"/>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B208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9756">
      <w:bodyDiv w:val="1"/>
      <w:marLeft w:val="0"/>
      <w:marRight w:val="0"/>
      <w:marTop w:val="0"/>
      <w:marBottom w:val="0"/>
      <w:divBdr>
        <w:top w:val="none" w:sz="0" w:space="0" w:color="auto"/>
        <w:left w:val="none" w:sz="0" w:space="0" w:color="auto"/>
        <w:bottom w:val="none" w:sz="0" w:space="0" w:color="auto"/>
        <w:right w:val="none" w:sz="0" w:space="0" w:color="auto"/>
      </w:divBdr>
    </w:div>
    <w:div w:id="1577470960">
      <w:bodyDiv w:val="1"/>
      <w:marLeft w:val="0"/>
      <w:marRight w:val="0"/>
      <w:marTop w:val="0"/>
      <w:marBottom w:val="0"/>
      <w:divBdr>
        <w:top w:val="none" w:sz="0" w:space="0" w:color="auto"/>
        <w:left w:val="none" w:sz="0" w:space="0" w:color="auto"/>
        <w:bottom w:val="none" w:sz="0" w:space="0" w:color="auto"/>
        <w:right w:val="none" w:sz="0" w:space="0" w:color="auto"/>
      </w:divBdr>
      <w:divsChild>
        <w:div w:id="67515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18-11" TargetMode="External"/><Relationship Id="rId18" Type="http://schemas.openxmlformats.org/officeDocument/2006/relationships/hyperlink" Target="https://zakon.rada.gov.ua/laws/show/z0441-21" TargetMode="External"/><Relationship Id="rId26" Type="http://schemas.openxmlformats.org/officeDocument/2006/relationships/hyperlink" Target="https://zakon.rada.gov.ua/laws/show/z0441-21" TargetMode="External"/><Relationship Id="rId39" Type="http://schemas.openxmlformats.org/officeDocument/2006/relationships/hyperlink" Target="https://zakon.rada.gov.ua/laws/show/v0061774-15" TargetMode="External"/><Relationship Id="rId3" Type="http://schemas.openxmlformats.org/officeDocument/2006/relationships/styles" Target="styles.xml"/><Relationship Id="rId21" Type="http://schemas.openxmlformats.org/officeDocument/2006/relationships/hyperlink" Target="https://zakon.rada.gov.ua/laws/show/z0441-21" TargetMode="External"/><Relationship Id="rId34" Type="http://schemas.openxmlformats.org/officeDocument/2006/relationships/hyperlink" Target="https://zakon.rada.gov.ua/laws/show/z0441-21" TargetMode="External"/><Relationship Id="rId42" Type="http://schemas.openxmlformats.org/officeDocument/2006/relationships/image" Target="media/image2.gif"/><Relationship Id="rId47" Type="http://schemas.openxmlformats.org/officeDocument/2006/relationships/hyperlink" Target="http://man.gov.ua/upload/activities/Eko-poglyad/2021/Umovy_provedennia.pdf" TargetMode="External"/><Relationship Id="rId50" Type="http://schemas.openxmlformats.org/officeDocument/2006/relationships/hyperlink" Target="https://youtu.be/ztiXF5KYG6k" TargetMode="External"/><Relationship Id="rId7" Type="http://schemas.openxmlformats.org/officeDocument/2006/relationships/footnotes" Target="footnotes.xml"/><Relationship Id="rId12" Type="http://schemas.openxmlformats.org/officeDocument/2006/relationships/hyperlink" Target="https://zakon.rada.gov.ua/laws/show/630-2014-%D0%BF" TargetMode="External"/><Relationship Id="rId17" Type="http://schemas.openxmlformats.org/officeDocument/2006/relationships/hyperlink" Target="https://zakon.rada.gov.ua/laws/show/2297-17" TargetMode="External"/><Relationship Id="rId25" Type="http://schemas.openxmlformats.org/officeDocument/2006/relationships/hyperlink" Target="https://zakon.rada.gov.ua/laws/show/z0441-21" TargetMode="External"/><Relationship Id="rId33" Type="http://schemas.openxmlformats.org/officeDocument/2006/relationships/hyperlink" Target="https://zakon.rada.gov.ua/laws/show/z0441-21" TargetMode="External"/><Relationship Id="rId38" Type="http://schemas.openxmlformats.org/officeDocument/2006/relationships/hyperlink" Target="https://zakon.rada.gov.ua/laws/show/z0441-21" TargetMode="External"/><Relationship Id="rId46" Type="http://schemas.openxmlformats.org/officeDocument/2006/relationships/hyperlink" Target="https://zakon.rada.gov.ua/laws/show/z0441-21"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z0441-21" TargetMode="External"/><Relationship Id="rId29" Type="http://schemas.openxmlformats.org/officeDocument/2006/relationships/hyperlink" Target="https://zakon.rada.gov.ua/laws/show/z0441-21" TargetMode="External"/><Relationship Id="rId41" Type="http://schemas.openxmlformats.org/officeDocument/2006/relationships/hyperlink" Target="https://zakon.rada.gov.ua/laws/file/imgs/89/p505287n329.em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841-14" TargetMode="External"/><Relationship Id="rId24" Type="http://schemas.openxmlformats.org/officeDocument/2006/relationships/hyperlink" Target="https://zakon.rada.gov.ua/laws/show/z0441-21" TargetMode="External"/><Relationship Id="rId32" Type="http://schemas.openxmlformats.org/officeDocument/2006/relationships/hyperlink" Target="https://zakon.rada.gov.ua/laws/show/z0441-21" TargetMode="External"/><Relationship Id="rId37" Type="http://schemas.openxmlformats.org/officeDocument/2006/relationships/hyperlink" Target="https://zakon.rada.gov.ua/laws/show/z0441-21" TargetMode="External"/><Relationship Id="rId40" Type="http://schemas.openxmlformats.org/officeDocument/2006/relationships/hyperlink" Target="https://zakon.rada.gov.ua/laws/show/v1010731-13" TargetMode="External"/><Relationship Id="rId45" Type="http://schemas.openxmlformats.org/officeDocument/2006/relationships/hyperlink" Target="https://zakon.rada.gov.ua/laws/show/z0441-2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z0372-20" TargetMode="External"/><Relationship Id="rId23" Type="http://schemas.openxmlformats.org/officeDocument/2006/relationships/hyperlink" Target="https://zakon.rada.gov.ua/laws/show/z0441-21" TargetMode="External"/><Relationship Id="rId28" Type="http://schemas.openxmlformats.org/officeDocument/2006/relationships/hyperlink" Target="https://zakon.rada.gov.ua/laws/show/z0441-21" TargetMode="External"/><Relationship Id="rId36" Type="http://schemas.openxmlformats.org/officeDocument/2006/relationships/hyperlink" Target="https://zakon.rada.gov.ua/laws/show/z0441-21" TargetMode="External"/><Relationship Id="rId49" Type="http://schemas.openxmlformats.org/officeDocument/2006/relationships/hyperlink" Target="http://man-junior.org.ua/" TargetMode="External"/><Relationship Id="rId10" Type="http://schemas.openxmlformats.org/officeDocument/2006/relationships/image" Target="media/image1.gif"/><Relationship Id="rId19" Type="http://schemas.openxmlformats.org/officeDocument/2006/relationships/hyperlink" Target="https://zakon.rada.gov.ua/laws/show/z0441-21" TargetMode="External"/><Relationship Id="rId31" Type="http://schemas.openxmlformats.org/officeDocument/2006/relationships/hyperlink" Target="https://zakon.rada.gov.ua/laws/show/z0441-21" TargetMode="External"/><Relationship Id="rId44" Type="http://schemas.openxmlformats.org/officeDocument/2006/relationships/hyperlink" Target="https://zakon.rada.gov.ua/laws/show/z0441-2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z0441-21/conv" TargetMode="External"/><Relationship Id="rId14" Type="http://schemas.openxmlformats.org/officeDocument/2006/relationships/hyperlink" Target="https://zakon.rada.gov.ua/laws/show/z0441-21" TargetMode="External"/><Relationship Id="rId22" Type="http://schemas.openxmlformats.org/officeDocument/2006/relationships/hyperlink" Target="https://zakon.rada.gov.ua/laws/show/z0441-21" TargetMode="External"/><Relationship Id="rId27" Type="http://schemas.openxmlformats.org/officeDocument/2006/relationships/hyperlink" Target="https://zakon.rada.gov.ua/laws/show/z0441-21" TargetMode="External"/><Relationship Id="rId30" Type="http://schemas.openxmlformats.org/officeDocument/2006/relationships/hyperlink" Target="https://zakon.rada.gov.ua/laws/show/z0441-21" TargetMode="External"/><Relationship Id="rId35" Type="http://schemas.openxmlformats.org/officeDocument/2006/relationships/hyperlink" Target="https://zakon.rada.gov.ua/laws/show/z0441-21" TargetMode="External"/><Relationship Id="rId43" Type="http://schemas.openxmlformats.org/officeDocument/2006/relationships/hyperlink" Target="https://zakon.rada.gov.ua/laws/show/z0441-21" TargetMode="External"/><Relationship Id="rId48" Type="http://schemas.openxmlformats.org/officeDocument/2006/relationships/hyperlink" Target="http://man-junior.org.ua/?p=25596" TargetMode="External"/><Relationship Id="rId8" Type="http://schemas.openxmlformats.org/officeDocument/2006/relationships/endnotes" Target="endnotes.xml"/><Relationship Id="rId5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0E90-7D81-4197-ACD5-99D4F82C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10489</Words>
  <Characters>59793</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Сторінка   МАН  на сайті відділу освіти .</vt:lpstr>
      <vt:lpstr>    На допомогу юному науковцю !</vt:lpstr>
      <vt:lpstr>    Шановні учасники конкурсу «МАН-Юніор Дослідник»!</vt:lpstr>
    </vt:vector>
  </TitlesOfParts>
  <Company>Reanimator Extreme Edition</Company>
  <LinksUpToDate>false</LinksUpToDate>
  <CharactersWithSpaces>70142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2021-09-08T08:16:00Z</dcterms:created>
  <dcterms:modified xsi:type="dcterms:W3CDTF">2021-10-27T12:36:00Z</dcterms:modified>
</cp:coreProperties>
</file>